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83" w:rsidRPr="009C0A83" w:rsidRDefault="009C0A83" w:rsidP="009C0A8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C0A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Кривоозерського районного суду</w:t>
      </w:r>
      <w:r w:rsidRPr="009C0A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Миколаївської області</w:t>
      </w:r>
    </w:p>
    <w:p w:rsidR="00DA7482" w:rsidRPr="009C0A83" w:rsidRDefault="00DA7482" w:rsidP="009C0A8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C0A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Особа1 (П.І.П)  </w:t>
      </w:r>
      <w:r w:rsidRPr="009C0A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який проживає за адресою: ___________ </w:t>
      </w:r>
      <w:r w:rsidRPr="009C0A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м. ______________ ____________ обл.,</w:t>
      </w:r>
      <w:r w:rsidRPr="009C0A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поштовий індекс _____  </w:t>
      </w:r>
      <w:r w:rsidRPr="009C0A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DA7482" w:rsidRPr="009C0A83" w:rsidRDefault="00DA7482" w:rsidP="00DA74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C0A8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Заява</w:t>
      </w:r>
      <w:r w:rsidRPr="009C0A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DA7482" w:rsidRPr="009C0A83" w:rsidRDefault="00DA7482" w:rsidP="00DA7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C0A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підставі ч. 1 ст. 27 ЦПК України прошу видати мені для ознайомлення цивільну справу за моїм позовом до </w:t>
      </w:r>
      <w:proofErr w:type="spellStart"/>
      <w:r w:rsidRPr="009C0A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Несамачного</w:t>
      </w:r>
      <w:proofErr w:type="spellEnd"/>
      <w:r w:rsidRPr="009C0A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Івана Івановича про стягнення боргу за договором позики.</w:t>
      </w:r>
      <w:r w:rsidRPr="009C0A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9C0A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9C0A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"___" ___________200__р. Іванов І.І.</w:t>
      </w:r>
    </w:p>
    <w:p w:rsidR="002B18B1" w:rsidRDefault="002B18B1"/>
    <w:sectPr w:rsidR="002B18B1" w:rsidSect="002B1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A7482"/>
    <w:rsid w:val="002B18B1"/>
    <w:rsid w:val="004B61D4"/>
    <w:rsid w:val="009C0A83"/>
    <w:rsid w:val="00DA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B1"/>
  </w:style>
  <w:style w:type="paragraph" w:styleId="1">
    <w:name w:val="heading 1"/>
    <w:basedOn w:val="a"/>
    <w:link w:val="10"/>
    <w:uiPriority w:val="9"/>
    <w:qFormat/>
    <w:rsid w:val="00DA7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4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3</cp:revision>
  <dcterms:created xsi:type="dcterms:W3CDTF">2017-10-24T07:21:00Z</dcterms:created>
  <dcterms:modified xsi:type="dcterms:W3CDTF">2017-11-10T07:56:00Z</dcterms:modified>
</cp:coreProperties>
</file>