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4" w:rsidRPr="00213024" w:rsidRDefault="00213024" w:rsidP="00213024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E35A84"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E35A84"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E35A84"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E35A84"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E35A84"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213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зміну способу і порядку виконання рішення суду </w:t>
      </w:r>
      <w:r w:rsidRPr="00213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 про стягнення аліментів  </w:t>
      </w:r>
    </w:p>
    <w:p w:rsidR="00213024" w:rsidRDefault="00E35A84" w:rsidP="0021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„____”____________200__ р. я уклав шлюб з Особою2, який ми зареєстрували у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 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відділі ре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єстрації актів цивільного стану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 прожив з нею до „____”____________200__ р., після чого ми розлучилися.  Від шлюбу ми маємо дочку Особа3, „____”____________200__ року народження, яка після розлучення залишилася проживати разом з матір’ю.  На підставі рішення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 районного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області 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„____”____________200__ р. я зобов’язаний виплачувати на користь Особа2 аліменти на утримання дочки у розмірі ? частки з усіх видів свого заробітку (доходу) щомісяця до її повноліття.  З „____”____________200__ р. я знаходжуся на пенсії і ніде не працюю. Щомісяця на користь своєї колишньої дружини я сплачую аліменти в сумі по ______, що підтверджується доданою до заяви довідкою. Виходячи з зазначеного розміру відрахувань, до повноліття дочки я повинен сплатити їй ______ грн.    В Росії, у м. ________ ____________ області, проживає моя мати Особа4, якій нещодавно виповнилося 80 років.   Вона страждає захворюванням серцево-судинної системи і потребує моєї допомоги. У зв’язку з цим я вимушений залишити Україну і переїхати до неї на постійне проживання.  Однак для цього мені потрібно отримати паспорт громадянина України для виїзду за кордон.  Для його оформлення я нещодавно звернувся до відділу громадянства, еміграції та реєстрації фізичних осіб ____________МРВ УМВС України у ____________ області, де мені запропонували надати нотаріально засвідчену заяву колишньої дружини про відсутність у неї вимог щодо стягнення з мене аліментних платежів або копію рішення суду про стягнення аліментів.   Надати мені заяву про відсутність вимог щодо стягнення аліментів Особа2 відмовилася, у зв’язку з чим я вимушений просити суд змінити спосіб і порядок виконання рішення суду про стягнення з мене аліментів шляхом одноразової сплати їй всієї суми належних з мене аліментів в сумі _______грн. </w:t>
      </w:r>
    </w:p>
    <w:p w:rsidR="00213024" w:rsidRDefault="00E35A84" w:rsidP="0021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Враховуючи зазначені мною обставини і вимоги ст. 373 Цивільного процесуального кодексу України, суд може це зробити.</w:t>
      </w:r>
    </w:p>
    <w:p w:rsidR="00E35A84" w:rsidRPr="00213024" w:rsidRDefault="00E35A84" w:rsidP="0021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На підставі викладеного й у відповідності з ч. 1 ст. 373 ЦПК України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35A84" w:rsidRPr="00213024" w:rsidRDefault="00E35A84" w:rsidP="0021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змінити спосіб і порядок виконання рішення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 районного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області 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„____”____________200__ р. у справі №__________, постановивши ухвалу про стягнення з мене одноразово на користь Особа2 залишку по сплаті аліментів на утримання нашої дочки Особа3, „____”____________200__ р. народження, в сумі _______ грн.  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Копія свідоцтва про розірвання шлюбу.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свідоцтва про народження дочки.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рішення суду про стягнення аліментів.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Довідка з місця проживання Особа3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заяви анкети на отримання паспорту.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Довідка про розмір пенсії.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Копія заяви.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35A84" w:rsidRPr="00213024" w:rsidRDefault="00E35A84" w:rsidP="00E3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„____”____________200__ р. </w:t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______Особ</w:t>
      </w:r>
      <w:proofErr w:type="spellEnd"/>
      <w:r w:rsidRPr="00213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а1</w:t>
      </w:r>
    </w:p>
    <w:p w:rsidR="00A86F60" w:rsidRPr="00213024" w:rsidRDefault="00A86F60">
      <w:pPr>
        <w:rPr>
          <w:lang w:val="uk-UA"/>
        </w:rPr>
      </w:pPr>
    </w:p>
    <w:sectPr w:rsidR="00A86F60" w:rsidRPr="00213024" w:rsidSect="00A8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5A84"/>
    <w:rsid w:val="00213024"/>
    <w:rsid w:val="005019FF"/>
    <w:rsid w:val="00A86F60"/>
    <w:rsid w:val="00E3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60"/>
  </w:style>
  <w:style w:type="paragraph" w:styleId="1">
    <w:name w:val="heading 1"/>
    <w:basedOn w:val="a"/>
    <w:link w:val="10"/>
    <w:uiPriority w:val="9"/>
    <w:qFormat/>
    <w:rsid w:val="00E3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2017-10-24T07:25:00Z</dcterms:created>
  <dcterms:modified xsi:type="dcterms:W3CDTF">2017-11-10T07:50:00Z</dcterms:modified>
</cp:coreProperties>
</file>