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0" w:rsidRPr="00BB4F20" w:rsidRDefault="00BB4F20" w:rsidP="00606C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BB4F20" w:rsidRPr="00BB4F20" w:rsidRDefault="00BB4F20" w:rsidP="00BB4F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606C80" w:rsidRPr="00BB4F20" w:rsidRDefault="00BB4F20" w:rsidP="00BB4F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606C80"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_________________________</w:t>
      </w:r>
      <w:r w:rsidR="00606C80"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рік народження, адреса) </w:t>
      </w:r>
      <w:r w:rsidR="00606C80"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</w:t>
      </w:r>
    </w:p>
    <w:p w:rsidR="00606C80" w:rsidRPr="00BB4F20" w:rsidRDefault="00606C80" w:rsidP="00606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BB4F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відшкодування моральної шкоди,</w:t>
      </w:r>
      <w:r w:rsidRPr="00BB4F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завданої громадянинові незаконними діями органів дізнання,</w:t>
      </w:r>
      <w:r w:rsidRPr="00BB4F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попереднього слідства, прокуратури і суду  </w:t>
      </w:r>
    </w:p>
    <w:p w:rsidR="00EB0BB5" w:rsidRDefault="00606C80" w:rsidP="00EB0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"___" _____ 199___р. мене було заарештовано _______ і пред'явлено обвинувачення за ст. __ КК України."__" ________ 199_ р. кримінальна справа відносно мене була закрита за відсутністю в моїх діях складу злочину. В цей же день мене звільнили із слідчого ізолятора, тобто я був незаконно позбавлений волі протягом ________ (вказати час). У зв'язку з незаконними діями працівників органів попереднього слідства та прокуратури я був позбавлений права ________ (на роботу, навчання і т. ін.). Перебування в місцях позбавлення волі призвело до порушення моїх нормальних життєвих зв'язків, погіршення відносин з оточуючими __________ (вказати інші негативні наслідки морального характеру). Незаконними діями працівників ________ (вказати орган) мені завдано моральної шкоди, пов'язаної з незаконним пред'явленням обвинувачення, арештом та позбавленням волі протягом ______, яку я оцінюю сумою в розмірі __ грн. </w:t>
      </w:r>
    </w:p>
    <w:p w:rsidR="00606C80" w:rsidRPr="00BB4F20" w:rsidRDefault="00606C80" w:rsidP="00EB0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 викладеного та згідно зі ст.ст. 1 - 4, 12 - 13 Закону України "Про порядок відшкодування шкоди, завданої громадянинові незаконними діями органів дізнання, попереднього слідства, прокуратури і суду" та ст. 3, 15, 118, 119 Цивільного процесуального кодексу України,  </w:t>
      </w:r>
    </w:p>
    <w:p w:rsidR="00606C80" w:rsidRPr="00BB4F20" w:rsidRDefault="00606C80" w:rsidP="00606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06C80" w:rsidRPr="00BB4F20" w:rsidRDefault="00606C80" w:rsidP="00606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Стягнути за рахунок державного бюджету на мою користь в рахунок відшкодування завданої моральної шкоди _____ грн.  </w:t>
      </w:r>
    </w:p>
    <w:p w:rsidR="00606C80" w:rsidRPr="00BB4F20" w:rsidRDefault="00606C80" w:rsidP="00BB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 </w:t>
      </w: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постанови про закриття кримінальної справи. </w:t>
      </w: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постанови про звільнення з-під варти. </w:t>
      </w: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Розрахунок щодо завданої шкоди. </w:t>
      </w: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Письмові докази, що підтверджують позов (лікарняні листи, довідки про стан здоров'я та ін.). </w:t>
      </w: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Довідка Ф-3. </w:t>
      </w: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C80" w:rsidRPr="00BB4F20" w:rsidRDefault="00606C80" w:rsidP="00BB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15F6" w:rsidRDefault="00606C80" w:rsidP="00BB4F20">
      <w:pPr>
        <w:spacing w:after="0" w:line="240" w:lineRule="auto"/>
      </w:pPr>
      <w:r w:rsidRPr="00BB4F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                                          Дата       </w:t>
      </w:r>
      <w:r w:rsidRPr="0060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  </w:t>
      </w:r>
      <w:proofErr w:type="spellStart"/>
      <w:r w:rsidRPr="0060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</w:p>
    <w:sectPr w:rsidR="00B315F6" w:rsidSect="00BB4F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06C80"/>
    <w:rsid w:val="00606C80"/>
    <w:rsid w:val="00B315F6"/>
    <w:rsid w:val="00BB4F20"/>
    <w:rsid w:val="00E16CB8"/>
    <w:rsid w:val="00EB0BB5"/>
    <w:rsid w:val="00F2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F6"/>
  </w:style>
  <w:style w:type="paragraph" w:styleId="1">
    <w:name w:val="heading 1"/>
    <w:basedOn w:val="a"/>
    <w:link w:val="10"/>
    <w:uiPriority w:val="9"/>
    <w:qFormat/>
    <w:rsid w:val="00606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2017-10-24T07:29:00Z</dcterms:created>
  <dcterms:modified xsi:type="dcterms:W3CDTF">2017-11-10T07:44:00Z</dcterms:modified>
</cp:coreProperties>
</file>