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28" w:rsidRDefault="00724528" w:rsidP="007245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AE687E" w:rsidRPr="00724528" w:rsidRDefault="00724528" w:rsidP="0072452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AE687E"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AE687E" w:rsidRPr="00724528" w:rsidRDefault="00AE687E" w:rsidP="00AE6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7245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відстрочення та розстрочення сплати судових витрат,</w:t>
      </w:r>
      <w:r w:rsidRPr="007245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зменшення розміру судових витрат або звільнення від них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AE687E" w:rsidRPr="00724528" w:rsidRDefault="00AE687E" w:rsidP="00AE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У зв'язку з виникненням спору мною оформлена для подачі до суду позовна заява про ______ (вказати відповідача і предмет позову).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 Ціна позову становить ________ (вказати суму прописом).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 Мені належить сплатити державне мито в розмірі _______ грн.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Мій майновий стан не дозволяє сплатити повністю (навіть частково) державне мито ________ (навести докази, що підтверджують тяжке майнове ______ становище, зокрема, знаходження на утриманні інших осіб, ________ невеликий розмір пенсії чи заробітної плати, велика сім </w:t>
      </w:r>
      <w:proofErr w:type="spellStart"/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</w:t>
      </w:r>
      <w:proofErr w:type="spellEnd"/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ін.).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Згідно зі ст. 82 Цивільного процесуального кодексу України,  </w:t>
      </w:r>
    </w:p>
    <w:p w:rsidR="00AE687E" w:rsidRPr="00724528" w:rsidRDefault="00AE687E" w:rsidP="00AE6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E687E" w:rsidRPr="00724528" w:rsidRDefault="00AE687E" w:rsidP="00AE6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Відстрочити (розстрочити, зменшити, (звільнити від сплати) сплату судових витрат __________ (вказати, на який час, якщо зменшити, та на яку суму).  </w:t>
      </w:r>
    </w:p>
    <w:p w:rsidR="00AE687E" w:rsidRPr="00724528" w:rsidRDefault="00AE687E" w:rsidP="0072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7245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 </w:t>
      </w: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Довідка про заробітну плату (пенсію). </w:t>
      </w: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Довідка житлових органів про сімейний стан. </w:t>
      </w: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Інші докази щодо тяжкого матеріального стану. </w:t>
      </w: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87E" w:rsidRPr="00724528" w:rsidRDefault="00AE687E" w:rsidP="0072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5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  Дата                                                                            Підпис </w:t>
      </w:r>
    </w:p>
    <w:p w:rsidR="00DD241B" w:rsidRPr="00724528" w:rsidRDefault="00DD241B" w:rsidP="00724528">
      <w:pPr>
        <w:spacing w:after="0" w:line="240" w:lineRule="auto"/>
        <w:rPr>
          <w:lang w:val="uk-UA"/>
        </w:rPr>
      </w:pPr>
    </w:p>
    <w:sectPr w:rsidR="00DD241B" w:rsidRPr="00724528" w:rsidSect="00724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E687E"/>
    <w:rsid w:val="00724528"/>
    <w:rsid w:val="00793E72"/>
    <w:rsid w:val="00824817"/>
    <w:rsid w:val="00A82F05"/>
    <w:rsid w:val="00AE687E"/>
    <w:rsid w:val="00D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B"/>
  </w:style>
  <w:style w:type="paragraph" w:styleId="1">
    <w:name w:val="heading 1"/>
    <w:basedOn w:val="a"/>
    <w:link w:val="10"/>
    <w:uiPriority w:val="9"/>
    <w:qFormat/>
    <w:rsid w:val="00AE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2017-10-24T07:28:00Z</dcterms:created>
  <dcterms:modified xsi:type="dcterms:W3CDTF">2017-11-03T12:56:00Z</dcterms:modified>
</cp:coreProperties>
</file>