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0C7" w:rsidRPr="005E334B" w:rsidRDefault="005E334B" w:rsidP="005E334B">
      <w:pPr>
        <w:spacing w:before="100" w:beforeAutospacing="1" w:after="100" w:afterAutospacing="1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E33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 Кривоозерського районного суду</w:t>
      </w:r>
      <w:r w:rsidRPr="005E33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Миколаївської області</w:t>
      </w:r>
      <w:r w:rsidR="00F940C7" w:rsidRPr="005E33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Особа1 (П.І.П)  </w:t>
      </w:r>
      <w:r w:rsidR="00F940C7" w:rsidRPr="005E33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який проживає за адресою: ___________ </w:t>
      </w:r>
      <w:r w:rsidR="00F940C7" w:rsidRPr="005E33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м. ______________ ____________ обл.,</w:t>
      </w:r>
      <w:r w:rsidR="00F940C7" w:rsidRPr="005E33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поштовий індекс _____  </w:t>
      </w:r>
      <w:r w:rsidR="00F940C7" w:rsidRPr="005E33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 </w:t>
      </w:r>
    </w:p>
    <w:p w:rsidR="00F940C7" w:rsidRPr="005E334B" w:rsidRDefault="00F940C7" w:rsidP="00F940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E33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</w:p>
    <w:p w:rsidR="00F940C7" w:rsidRPr="005E334B" w:rsidRDefault="00F940C7" w:rsidP="00F940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E33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</w:p>
    <w:p w:rsidR="00F940C7" w:rsidRPr="005E334B" w:rsidRDefault="00F940C7" w:rsidP="00F940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E33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  <w:r w:rsidRPr="005E334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Заява</w:t>
      </w:r>
      <w:r w:rsidRPr="005E334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br/>
        <w:t>про відмову від позову</w:t>
      </w:r>
      <w:r w:rsidRPr="005E33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 </w:t>
      </w:r>
    </w:p>
    <w:p w:rsidR="00F940C7" w:rsidRPr="005E334B" w:rsidRDefault="00F940C7" w:rsidP="005E33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E33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 xml:space="preserve">  „____”____________200__р. я звернувся до </w:t>
      </w:r>
      <w:r w:rsidR="005E33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Кривоозерського </w:t>
      </w:r>
      <w:r w:rsidRPr="005E33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районного суду </w:t>
      </w:r>
      <w:r w:rsidR="005E33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Миколаївської</w:t>
      </w:r>
      <w:r w:rsidRPr="005E33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області з позовом до Особа2 про витребування належного мені телевізора із його незаконного володіння.  Після відкриття провадження у справі Особа2 добровільно задовольнив мої вимоги і повернув мені телевізор.  У зв’язку з цим й у відповідності з ч. 1 ст. 89, ч. 1, 3 ст. 174, п. 3 ч. 1 ст. 205 ЦПК України </w:t>
      </w:r>
    </w:p>
    <w:p w:rsidR="00F940C7" w:rsidRPr="005E334B" w:rsidRDefault="00F940C7" w:rsidP="00F940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E334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прошу:</w:t>
      </w:r>
      <w:r w:rsidRPr="005E33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</w:p>
    <w:p w:rsidR="00F940C7" w:rsidRPr="005E334B" w:rsidRDefault="00F940C7" w:rsidP="00F940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E33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  1. Закрити провадження у справі №________ за моїм позовом до Особа2 про витребування належного мені телевізора із його незаконного володіння, у зв’язку з відмовою від позову. Наслідки закриття провадження у справі, передбачені ч. 3 ст. 206 ЦПК України мені роз’яснені і зрозумілі.</w:t>
      </w:r>
    </w:p>
    <w:p w:rsidR="00F940C7" w:rsidRPr="005E334B" w:rsidRDefault="00F940C7" w:rsidP="00F940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E33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 2. Стягнути з відповідача на мою користь судові витрати.</w:t>
      </w:r>
    </w:p>
    <w:p w:rsidR="00F940C7" w:rsidRPr="005E334B" w:rsidRDefault="00F940C7" w:rsidP="00F940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E33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 </w:t>
      </w:r>
    </w:p>
    <w:p w:rsidR="00F940C7" w:rsidRPr="005E334B" w:rsidRDefault="00F940C7" w:rsidP="00F940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E33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</w:p>
    <w:p w:rsidR="00CF6D7A" w:rsidRDefault="00F940C7" w:rsidP="005E334B">
      <w:pPr>
        <w:spacing w:before="100" w:beforeAutospacing="1" w:after="100" w:afterAutospacing="1" w:line="240" w:lineRule="auto"/>
      </w:pPr>
      <w:r w:rsidRPr="005E33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„____”____________200__р. </w:t>
      </w:r>
      <w:r w:rsidR="005E33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5E33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5E33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5E33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5E33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 Особа1</w:t>
      </w:r>
    </w:p>
    <w:sectPr w:rsidR="00CF6D7A" w:rsidSect="00CF6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F940C7"/>
    <w:rsid w:val="005E334B"/>
    <w:rsid w:val="00CF5301"/>
    <w:rsid w:val="00CF6D7A"/>
    <w:rsid w:val="00F94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D7A"/>
  </w:style>
  <w:style w:type="paragraph" w:styleId="1">
    <w:name w:val="heading 1"/>
    <w:basedOn w:val="a"/>
    <w:link w:val="10"/>
    <w:uiPriority w:val="9"/>
    <w:qFormat/>
    <w:rsid w:val="00F940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40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94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4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6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9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76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862</Characters>
  <Application>Microsoft Office Word</Application>
  <DocSecurity>0</DocSecurity>
  <Lines>7</Lines>
  <Paragraphs>2</Paragraphs>
  <ScaleCrop>false</ScaleCrop>
  <Company>Microsoft</Company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admin1</cp:lastModifiedBy>
  <cp:revision>3</cp:revision>
  <dcterms:created xsi:type="dcterms:W3CDTF">2017-10-24T07:24:00Z</dcterms:created>
  <dcterms:modified xsi:type="dcterms:W3CDTF">2017-11-10T07:43:00Z</dcterms:modified>
</cp:coreProperties>
</file>