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00" w:rsidRPr="00D46300" w:rsidRDefault="00D46300" w:rsidP="00D4630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</w:p>
    <w:p w:rsidR="00D566D1" w:rsidRPr="00D46300" w:rsidRDefault="00D566D1" w:rsidP="00D4630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Особа1 (П.І.П)  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 ____________ обл.,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D566D1" w:rsidRPr="00D46300" w:rsidRDefault="00D566D1" w:rsidP="00D56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566D1" w:rsidRPr="00D46300" w:rsidRDefault="00D566D1" w:rsidP="00D5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566D1" w:rsidRPr="00D46300" w:rsidRDefault="00D566D1" w:rsidP="00D56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63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D463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відвід судді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D566D1" w:rsidRPr="00D46300" w:rsidRDefault="00D566D1" w:rsidP="00D5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У провадженні судді </w:t>
      </w:r>
      <w:r w:rsid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Кривоозерського р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айонного суду </w:t>
      </w:r>
      <w:r w:rsid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області (П.І.П.</w:t>
      </w:r>
      <w:r w:rsid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судді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знаходиться цивільна справа №________ за моїм позовом до Особа2 про визнання недійсним договору дарування житлового будинку №_ по вул. ______________ у м. ______________ ______________ області.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Вважаю, що Суддя (П.І.П.) не може брати участь у розгляді моєї справи і підлягає відводу, оскільки є кумом сестри відповідача - Особа3 і може бути побічно заінтересований у результаті розгляду справи.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На підставі викладеного й у відповідност</w:t>
      </w:r>
      <w:r w:rsid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п. 2 ст. 20, ст. 24 ЦПК України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D566D1" w:rsidRPr="00D46300" w:rsidRDefault="00D566D1" w:rsidP="00D56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63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D566D1" w:rsidRPr="00D46300" w:rsidRDefault="00D566D1" w:rsidP="00D5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566D1" w:rsidRPr="00D46300" w:rsidRDefault="00D566D1" w:rsidP="00D5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відвести суддю (П.І.П.) від розгляду справи №__________ за моїм позовом до Особа2 про визнання недійсним договору дарування житлового будинку.</w:t>
      </w:r>
    </w:p>
    <w:p w:rsidR="00D566D1" w:rsidRPr="00D46300" w:rsidRDefault="00D566D1" w:rsidP="00D5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566D1" w:rsidRPr="00D46300" w:rsidRDefault="00D566D1" w:rsidP="00D5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566D1" w:rsidRPr="00D46300" w:rsidRDefault="00D566D1" w:rsidP="00D5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566D1" w:rsidRPr="00D46300" w:rsidRDefault="00D566D1" w:rsidP="00D5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566D1" w:rsidRPr="00D46300" w:rsidRDefault="00D566D1" w:rsidP="00D5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566D1" w:rsidRPr="00D46300" w:rsidRDefault="00D566D1" w:rsidP="00D56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„____”___________200__р. </w:t>
      </w:r>
      <w:r w:rsid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6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46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</w:t>
      </w:r>
    </w:p>
    <w:p w:rsidR="008F0834" w:rsidRPr="00D46300" w:rsidRDefault="008F0834"/>
    <w:sectPr w:rsidR="008F0834" w:rsidRPr="00D46300" w:rsidSect="008F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66D1"/>
    <w:rsid w:val="00111758"/>
    <w:rsid w:val="008F0834"/>
    <w:rsid w:val="00D46300"/>
    <w:rsid w:val="00D5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34"/>
  </w:style>
  <w:style w:type="paragraph" w:styleId="1">
    <w:name w:val="heading 1"/>
    <w:basedOn w:val="a"/>
    <w:link w:val="10"/>
    <w:uiPriority w:val="9"/>
    <w:qFormat/>
    <w:rsid w:val="00D5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2017-10-24T07:24:00Z</dcterms:created>
  <dcterms:modified xsi:type="dcterms:W3CDTF">2017-11-03T13:01:00Z</dcterms:modified>
</cp:coreProperties>
</file>