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E" w:rsidRPr="00376D2C" w:rsidRDefault="00376D2C" w:rsidP="00376D2C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7F6C3E"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Заявник</w:t>
      </w:r>
      <w:r w:rsidR="007F6C3E"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(П.І.</w:t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7F6C3E"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 </w:t>
      </w:r>
      <w:r w:rsidR="007F6C3E"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7F6C3E"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7F6C3E"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376D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видачу копії рішення суду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відповідності з ч. 2 ст. 222 ЦПК України прошу видати мені копію рішення </w:t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Кривоозерського </w:t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районного суду </w:t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області </w:t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„___”___________200__ року у справі №______ за моїм позовом до </w:t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__________(ПІБ відповідача)</w:t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визнання особи такою, що втратила право користування жилим приміщенням.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F6C3E" w:rsidRPr="00376D2C" w:rsidRDefault="007F6C3E" w:rsidP="007F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„___”___________20__ р. </w:t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37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заявника</w:t>
      </w:r>
    </w:p>
    <w:p w:rsidR="00C43390" w:rsidRPr="00376D2C" w:rsidRDefault="00C43390">
      <w:pPr>
        <w:rPr>
          <w:lang w:val="uk-UA"/>
        </w:rPr>
      </w:pPr>
    </w:p>
    <w:sectPr w:rsidR="00C43390" w:rsidRPr="00376D2C" w:rsidSect="00C4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F6C3E"/>
    <w:rsid w:val="00376D2C"/>
    <w:rsid w:val="007F6C3E"/>
    <w:rsid w:val="00C43390"/>
    <w:rsid w:val="00F9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90"/>
  </w:style>
  <w:style w:type="paragraph" w:styleId="1">
    <w:name w:val="heading 1"/>
    <w:basedOn w:val="a"/>
    <w:link w:val="10"/>
    <w:uiPriority w:val="9"/>
    <w:qFormat/>
    <w:rsid w:val="007F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2017-10-24T07:23:00Z</dcterms:created>
  <dcterms:modified xsi:type="dcterms:W3CDTF">2017-10-31T13:43:00Z</dcterms:modified>
</cp:coreProperties>
</file>