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5B" w:rsidRDefault="005B3E5B" w:rsidP="005B3E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DE01AC" w:rsidRPr="005B3E5B" w:rsidRDefault="005B3E5B" w:rsidP="005B3E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DE01AC" w:rsidRPr="005B3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</w:t>
      </w:r>
      <w:r w:rsidR="00DE01AC" w:rsidRPr="005B3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 особи, яка подає клопотання) </w:t>
      </w:r>
      <w:r w:rsidR="00DE01AC" w:rsidRPr="005B3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337A7B" w:rsidRDefault="00337A7B" w:rsidP="00DE0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37A7B" w:rsidRDefault="00337A7B" w:rsidP="00DE0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E01AC" w:rsidRPr="005B3E5B" w:rsidRDefault="00DE01AC" w:rsidP="00DE0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3E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Клопотання</w:t>
      </w:r>
      <w:r w:rsidRPr="005B3E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відновлення (поновлення) строку на оскарження вироку</w:t>
      </w:r>
      <w:r w:rsidRPr="005B3E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(рішення) суду</w:t>
      </w:r>
      <w:r w:rsidRPr="005B3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337A7B" w:rsidRDefault="00DE01AC" w:rsidP="00337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3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Вироком (рішенням) _____ районного (міського) суду___ від "____" ______ 19__ р. у кримінальній (цивільній) справі постановлено _____ (вказати суть прийнятого судом рішення). З даним вироком (рішенням) суду я не погоджуюсь і маю намір оскаржити його в касаційному порядку. Однак, у встановлений законом строк я не зміг подати касаційну скаргу у зв'язку з ____ (вказати причини). </w:t>
      </w:r>
    </w:p>
    <w:p w:rsidR="00DE01AC" w:rsidRPr="005B3E5B" w:rsidRDefault="00DE01AC" w:rsidP="00337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3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зі ст. 351 КПК України (ст.ст. 73, 293 ЦПК України).  </w:t>
      </w:r>
    </w:p>
    <w:p w:rsidR="00DE01AC" w:rsidRPr="005B3E5B" w:rsidRDefault="00DE01AC" w:rsidP="00DE0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3E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5B3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E01AC" w:rsidRDefault="00DE01AC" w:rsidP="00DE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3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Відновити (поновити) строк на касаційне оскарження вироку (рішення) суду.  </w:t>
      </w:r>
    </w:p>
    <w:p w:rsidR="005B3E5B" w:rsidRDefault="005B3E5B" w:rsidP="00DE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3E5B" w:rsidRDefault="005B3E5B" w:rsidP="00DE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7A7B" w:rsidRDefault="00337A7B" w:rsidP="00DE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7A7B" w:rsidRPr="005B3E5B" w:rsidRDefault="00337A7B" w:rsidP="00DE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01AC" w:rsidRPr="005B3E5B" w:rsidRDefault="00DE01AC" w:rsidP="00DE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3E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     Дата                                                    Підпис</w:t>
      </w:r>
    </w:p>
    <w:p w:rsidR="00E63B4D" w:rsidRPr="005B3E5B" w:rsidRDefault="00E63B4D">
      <w:pPr>
        <w:rPr>
          <w:lang w:val="uk-UA"/>
        </w:rPr>
      </w:pPr>
    </w:p>
    <w:sectPr w:rsidR="00E63B4D" w:rsidRPr="005B3E5B" w:rsidSect="00E6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E01AC"/>
    <w:rsid w:val="002A1DE8"/>
    <w:rsid w:val="00337A7B"/>
    <w:rsid w:val="005B3E5B"/>
    <w:rsid w:val="005E1EF3"/>
    <w:rsid w:val="00DE01AC"/>
    <w:rsid w:val="00E6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4D"/>
  </w:style>
  <w:style w:type="paragraph" w:styleId="1">
    <w:name w:val="heading 1"/>
    <w:basedOn w:val="a"/>
    <w:link w:val="10"/>
    <w:uiPriority w:val="9"/>
    <w:qFormat/>
    <w:rsid w:val="00DE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2017-10-24T07:29:00Z</dcterms:created>
  <dcterms:modified xsi:type="dcterms:W3CDTF">2017-11-06T08:02:00Z</dcterms:modified>
</cp:coreProperties>
</file>