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48" w:rsidRPr="00AF6ECB" w:rsidRDefault="00AF6ECB" w:rsidP="00AF6ECB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E95348"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E95348"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E95348"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E95348"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E95348"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95348" w:rsidRPr="00AF6ECB" w:rsidRDefault="00E95348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F6E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AF6E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ухвалення додаткового рішення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AF6ECB" w:rsidRDefault="00E95348" w:rsidP="00AF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„____”____________200__р. </w:t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Кривоозерський 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районний суд </w:t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задовольнив мій позов до Особа2</w:t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стягнення боргу в сумі ________ грн.  Однак під час цього він не вирішив питання про судові витрати, які я поніс при розгляді справи і які складаються із сплачених мною судового збору в сумі ___грн. і витрат на інформаційно-технічне забезпечення розгляду справи.</w:t>
      </w:r>
    </w:p>
    <w:p w:rsidR="00AF6ECB" w:rsidRDefault="00E95348" w:rsidP="00AF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У відповідності з п. 4 ч. 1 ст. 220 ЦПК України це є підставою для ухвалення додаткового рішення.</w:t>
      </w:r>
    </w:p>
    <w:p w:rsidR="00E95348" w:rsidRPr="00AF6ECB" w:rsidRDefault="00E95348" w:rsidP="00AF6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викладеного й у відповідності з п. 4 ч. 1 ст. 220 ЦПК України </w:t>
      </w:r>
    </w:p>
    <w:p w:rsidR="00E95348" w:rsidRPr="00AF6ECB" w:rsidRDefault="00E95348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95348" w:rsidRPr="00AF6ECB" w:rsidRDefault="00E95348" w:rsidP="00E9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ухвалити додаткове рішення у справі №_________ про стягнення з Особи2</w:t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мою користь судового збору в сумі _____ грн. і витрат на інформаційно-технічне забезпечення розгляду справи.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E95348" w:rsidRDefault="00E95348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F6ECB" w:rsidRDefault="00AF6ECB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ECB" w:rsidRDefault="00AF6ECB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ECB" w:rsidRDefault="00AF6ECB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ECB" w:rsidRDefault="00AF6ECB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ECB" w:rsidRPr="00AF6ECB" w:rsidRDefault="00AF6ECB" w:rsidP="00E9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348" w:rsidRPr="00AF6ECB" w:rsidRDefault="00E95348" w:rsidP="00E9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„____”____________200__р.</w:t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F6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 Підпис</w:t>
      </w:r>
    </w:p>
    <w:p w:rsidR="00C66A86" w:rsidRPr="00AF6ECB" w:rsidRDefault="00C66A86">
      <w:pPr>
        <w:rPr>
          <w:lang w:val="uk-UA"/>
        </w:rPr>
      </w:pPr>
    </w:p>
    <w:sectPr w:rsidR="00C66A86" w:rsidRPr="00AF6ECB" w:rsidSect="00C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95348"/>
    <w:rsid w:val="00795F39"/>
    <w:rsid w:val="00AF6ECB"/>
    <w:rsid w:val="00C66A86"/>
    <w:rsid w:val="00E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86"/>
  </w:style>
  <w:style w:type="paragraph" w:styleId="1">
    <w:name w:val="heading 1"/>
    <w:basedOn w:val="a"/>
    <w:link w:val="10"/>
    <w:uiPriority w:val="9"/>
    <w:qFormat/>
    <w:rsid w:val="00E95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2017-10-24T07:28:00Z</dcterms:created>
  <dcterms:modified xsi:type="dcterms:W3CDTF">2017-11-06T08:07:00Z</dcterms:modified>
</cp:coreProperties>
</file>