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D" w:rsidRPr="00A736F6" w:rsidRDefault="00A736F6" w:rsidP="00A736F6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C91EAD"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C91EAD"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C91EAD"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 ____________ обл.,</w:t>
      </w:r>
      <w:r w:rsidR="00C91EAD"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C91EAD"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736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A736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скасування судового наказу</w:t>
      </w:r>
      <w:r w:rsidRPr="00A736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„____”____________200__р. 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Кривоозерський 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районний суд 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видав наказ про стягнення з мене на користь Особа2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боргу в сумі ____ грн.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Вважаю, що він підлягає скасуванню, оскільки частку боргу в сумі ___ гр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 віддав Особі2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„____”____________200__р., що підтверджується доданою до заяви копією розписки. 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підставі викладеного й у відповідності з ч. 2 ст. 104, ч. 1 ст. 106 ЦПК України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736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скасувати судовий наказ про стягнення з мене на користь Особи2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боргу в сумі _____ грн., виданий „____”____________200__р. 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Кривоозерським 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районним судом 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області 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справі №_________.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736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91EAD" w:rsidRPr="00A736F6" w:rsidRDefault="00C91EAD" w:rsidP="00C9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EAD" w:rsidRPr="00A736F6" w:rsidRDefault="00C91EAD" w:rsidP="00C9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розписки.</w:t>
      </w:r>
    </w:p>
    <w:p w:rsidR="00C91EAD" w:rsidRPr="00A736F6" w:rsidRDefault="00C91EAD" w:rsidP="00C9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EAD" w:rsidRPr="00A736F6" w:rsidRDefault="00C91EAD" w:rsidP="00C9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91EAD" w:rsidRPr="00A736F6" w:rsidRDefault="00C91EAD" w:rsidP="00C9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EAD" w:rsidRPr="00A736F6" w:rsidRDefault="00C91EAD" w:rsidP="00C9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„____”____________20__р. 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</w:t>
      </w:r>
      <w:r w:rsidRPr="00A73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</w:p>
    <w:p w:rsidR="007F1279" w:rsidRPr="00A736F6" w:rsidRDefault="007F1279">
      <w:pPr>
        <w:rPr>
          <w:lang w:val="uk-UA"/>
        </w:rPr>
      </w:pPr>
    </w:p>
    <w:sectPr w:rsidR="007F1279" w:rsidRPr="00A736F6" w:rsidSect="007F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91EAD"/>
    <w:rsid w:val="006774A9"/>
    <w:rsid w:val="007F1279"/>
    <w:rsid w:val="00A736F6"/>
    <w:rsid w:val="00C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79"/>
  </w:style>
  <w:style w:type="paragraph" w:styleId="1">
    <w:name w:val="heading 1"/>
    <w:basedOn w:val="a"/>
    <w:link w:val="10"/>
    <w:uiPriority w:val="9"/>
    <w:qFormat/>
    <w:rsid w:val="00C9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2017-10-24T07:27:00Z</dcterms:created>
  <dcterms:modified xsi:type="dcterms:W3CDTF">2017-11-06T08:13:00Z</dcterms:modified>
</cp:coreProperties>
</file>