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2F" w:rsidRPr="00090104" w:rsidRDefault="00090104" w:rsidP="00090104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 1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(П.І.П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 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E7102F"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7102F" w:rsidRPr="00090104" w:rsidRDefault="00E7102F" w:rsidP="00E71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901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0901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розшук відповідача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090104" w:rsidRDefault="00E7102F" w:rsidP="000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"____"___________20__р. я звернулася до 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Кривоозерського 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районного суду 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Миколаївської області 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позовом до Особа2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стягнення з нього аліментів на утримання нашого сина Особа3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"____"___________200__року народження.  Після цього від його матері я дізналася, що на початку _______ року він поїхав до м._______, і з того часу ніяких відомостей від нього не надходило. Якщо місце перебування відповідача у справах за позовом про стягнення аліментів невідоме, суд оголошує його розшук.</w:t>
      </w:r>
    </w:p>
    <w:p w:rsidR="00E7102F" w:rsidRPr="00090104" w:rsidRDefault="00E7102F" w:rsidP="000901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На підставі викладеного й у відповідності із ст. 78 ЦПК України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7102F" w:rsidRPr="00090104" w:rsidRDefault="00E7102F" w:rsidP="00E71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901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7102F" w:rsidRPr="00090104" w:rsidRDefault="00E7102F" w:rsidP="00E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02F" w:rsidRPr="00090104" w:rsidRDefault="00E7102F" w:rsidP="00E71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оголосити розшук Особа2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"____"___________200__року народження, уродженця м. ____________ ____________ області. </w:t>
      </w:r>
    </w:p>
    <w:p w:rsidR="00E7102F" w:rsidRPr="00090104" w:rsidRDefault="00E7102F" w:rsidP="00E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02F" w:rsidRPr="00090104" w:rsidRDefault="00E7102F" w:rsidP="00E71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7102F" w:rsidRPr="00090104" w:rsidRDefault="00E7102F" w:rsidP="00E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02F" w:rsidRPr="00090104" w:rsidRDefault="00E7102F" w:rsidP="00E71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7102F" w:rsidRPr="00090104" w:rsidRDefault="00E7102F" w:rsidP="00E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02F" w:rsidRPr="00090104" w:rsidRDefault="00E7102F" w:rsidP="00E71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"____"___________20__р. 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</w:t>
      </w:r>
      <w:r w:rsidRPr="000901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</w:p>
    <w:p w:rsidR="00D42FC2" w:rsidRPr="00090104" w:rsidRDefault="00D42FC2">
      <w:pPr>
        <w:rPr>
          <w:lang w:val="uk-UA"/>
        </w:rPr>
      </w:pPr>
    </w:p>
    <w:sectPr w:rsidR="00D42FC2" w:rsidRPr="00090104" w:rsidSect="00D4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7102F"/>
    <w:rsid w:val="00090104"/>
    <w:rsid w:val="00D42FC2"/>
    <w:rsid w:val="00E7102F"/>
    <w:rsid w:val="00F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C2"/>
  </w:style>
  <w:style w:type="paragraph" w:styleId="1">
    <w:name w:val="heading 1"/>
    <w:basedOn w:val="a"/>
    <w:link w:val="10"/>
    <w:uiPriority w:val="9"/>
    <w:qFormat/>
    <w:rsid w:val="00E71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2017-10-24T07:27:00Z</dcterms:created>
  <dcterms:modified xsi:type="dcterms:W3CDTF">2017-11-06T08:05:00Z</dcterms:modified>
</cp:coreProperties>
</file>