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2B" w:rsidRPr="002A1DE2" w:rsidRDefault="002A1DE2" w:rsidP="002A1DE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D4212B"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D4212B"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D4212B"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D4212B"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D4212B"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4212B" w:rsidRPr="002A1DE2" w:rsidRDefault="00D4212B" w:rsidP="00D42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A1D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2A1D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розгляд справи за відсутності особи</w:t>
      </w:r>
      <w:r w:rsidRPr="002A1D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 </w:t>
      </w:r>
    </w:p>
    <w:p w:rsidR="00D4212B" w:rsidRPr="002A1DE2" w:rsidRDefault="00D4212B" w:rsidP="00D4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12B" w:rsidRPr="002A1DE2" w:rsidRDefault="00D4212B" w:rsidP="002A1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Прошу справу №____ за моїм позовом до Особа2 про визнання недійсним договору купівлі-продажу квартири №___ по вул. ______, буд. ______ у м. ____________ та розглядати за моєї відсутності. </w:t>
      </w:r>
    </w:p>
    <w:p w:rsidR="00D4212B" w:rsidRPr="002A1DE2" w:rsidRDefault="00D4212B" w:rsidP="00D4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12B" w:rsidRPr="002A1DE2" w:rsidRDefault="00D4212B" w:rsidP="00D42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Свої позовні вимоги підтримую.</w:t>
      </w:r>
    </w:p>
    <w:p w:rsidR="00D4212B" w:rsidRPr="002A1DE2" w:rsidRDefault="00D4212B" w:rsidP="00D421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12B" w:rsidRPr="002A1DE2" w:rsidRDefault="00D4212B" w:rsidP="00D42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"____" __________200__р. _________</w:t>
      </w:r>
      <w:r w:rsid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A1D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Особа1</w:t>
      </w:r>
    </w:p>
    <w:p w:rsidR="00092F92" w:rsidRPr="002A1DE2" w:rsidRDefault="00092F92">
      <w:pPr>
        <w:rPr>
          <w:lang w:val="uk-UA"/>
        </w:rPr>
      </w:pPr>
    </w:p>
    <w:sectPr w:rsidR="00092F92" w:rsidRPr="002A1DE2" w:rsidSect="0009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4212B"/>
    <w:rsid w:val="00092F92"/>
    <w:rsid w:val="002A1DE2"/>
    <w:rsid w:val="006B1A55"/>
    <w:rsid w:val="00D4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92"/>
  </w:style>
  <w:style w:type="paragraph" w:styleId="1">
    <w:name w:val="heading 1"/>
    <w:basedOn w:val="a"/>
    <w:link w:val="10"/>
    <w:uiPriority w:val="9"/>
    <w:qFormat/>
    <w:rsid w:val="00D42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2017-10-24T07:26:00Z</dcterms:created>
  <dcterms:modified xsi:type="dcterms:W3CDTF">2017-11-10T07:59:00Z</dcterms:modified>
</cp:coreProperties>
</file>