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9A" w:rsidRPr="007825AE" w:rsidRDefault="007825AE" w:rsidP="007825AE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440D9A"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440D9A"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440D9A"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440D9A"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440D9A"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825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7825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призначення експертизи</w:t>
      </w: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відповідності з ч. 1, 4 ст. 143 Цивільного процесуального кодексу України прошу суд у справі №______ за моїм позовом до Особа2 про відшкодування шкоди, завданої джерелом підвищеної небезпеки призначити </w:t>
      </w:r>
      <w:proofErr w:type="spellStart"/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автотоварознавчу</w:t>
      </w:r>
      <w:proofErr w:type="spellEnd"/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експертизу на вирішення якої поставити запитання про вартість відновлюваного ремонту належного мені автомобіля ВАЗ-2110, реєстраційний №_______.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експертизи доручити експертові ______________.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0D9A" w:rsidRPr="007825AE" w:rsidRDefault="00440D9A" w:rsidP="0044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„____”____________200__р. _________</w:t>
      </w:r>
      <w:r w:rsid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2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</w:t>
      </w:r>
    </w:p>
    <w:p w:rsidR="00FA4D52" w:rsidRPr="007825AE" w:rsidRDefault="00FA4D52">
      <w:pPr>
        <w:rPr>
          <w:lang w:val="uk-UA"/>
        </w:rPr>
      </w:pPr>
    </w:p>
    <w:sectPr w:rsidR="00FA4D52" w:rsidRPr="007825AE" w:rsidSect="00FA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40D9A"/>
    <w:rsid w:val="003954E9"/>
    <w:rsid w:val="00440D9A"/>
    <w:rsid w:val="007825AE"/>
    <w:rsid w:val="00FA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52"/>
  </w:style>
  <w:style w:type="paragraph" w:styleId="1">
    <w:name w:val="heading 1"/>
    <w:basedOn w:val="a"/>
    <w:link w:val="10"/>
    <w:uiPriority w:val="9"/>
    <w:qFormat/>
    <w:rsid w:val="00440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2017-10-24T07:26:00Z</dcterms:created>
  <dcterms:modified xsi:type="dcterms:W3CDTF">2017-11-10T07:58:00Z</dcterms:modified>
</cp:coreProperties>
</file>