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9" w:rsidRDefault="00DF2CBB" w:rsidP="006016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Кривоозерського 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районного суду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області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(П.І.П)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</w:t>
      </w:r>
      <w:r w:rsidR="006016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роживає за адресою: 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</w:t>
      </w:r>
      <w:r w:rsidR="006016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 </w:t>
      </w:r>
    </w:p>
    <w:p w:rsidR="00DF2CBB" w:rsidRPr="00046D68" w:rsidRDefault="00DF2CBB" w:rsidP="006016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6016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обл.,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46D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046D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видачу дублікату виконавчого листа 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„____”___________200__р. 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Кривоозерський районний суд Миколаївської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ухвалив рішення у справі №___________ за моїм позовом до 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__________(ПІБ)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стягнення на мою користь аліментів на утримання дітей.</w:t>
      </w:r>
    </w:p>
    <w:p w:rsid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Після ухвалення зазначеного рішення я отримала виконавчий лист, однак по дорозі до дому втратила його.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У відповідності з ч. 1 ст. 370 ЦПК України замість втраченого виконавчого листа суд, який видав виконавчий лист, має право за заявою стягувача видати його дублікат.  На підставі викладеного й у відповідності із ст. 370 ЦПК України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замість втраченого мною оригіналу виконавчого листа у справі №_____ за моїм позовом до 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________(ПІБ)</w:t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стягнення аліментів на утримання наших дітей видати його дублікат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2CBB" w:rsidRPr="00046D68" w:rsidRDefault="00DF2CBB" w:rsidP="00DF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„____”___________20__р. 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046D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заявника</w:t>
      </w:r>
    </w:p>
    <w:p w:rsidR="003839B6" w:rsidRPr="00046D68" w:rsidRDefault="003839B6">
      <w:pPr>
        <w:rPr>
          <w:lang w:val="uk-UA"/>
        </w:rPr>
      </w:pPr>
    </w:p>
    <w:sectPr w:rsidR="003839B6" w:rsidRPr="00046D68" w:rsidSect="0038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F2CBB"/>
    <w:rsid w:val="00046D68"/>
    <w:rsid w:val="003839B6"/>
    <w:rsid w:val="00601699"/>
    <w:rsid w:val="00AA3023"/>
    <w:rsid w:val="00C522CF"/>
    <w:rsid w:val="00D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6"/>
  </w:style>
  <w:style w:type="paragraph" w:styleId="1">
    <w:name w:val="heading 1"/>
    <w:basedOn w:val="a"/>
    <w:link w:val="10"/>
    <w:uiPriority w:val="9"/>
    <w:qFormat/>
    <w:rsid w:val="00DF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2017-10-24T07:22:00Z</dcterms:created>
  <dcterms:modified xsi:type="dcterms:W3CDTF">2017-10-31T13:41:00Z</dcterms:modified>
</cp:coreProperties>
</file>