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B" w:rsidRPr="00E44FBB" w:rsidRDefault="00E44FBB" w:rsidP="00E44FB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EC784F" w:rsidRPr="00E44FBB" w:rsidRDefault="00E44FBB" w:rsidP="00E44FB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EC784F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C784F" w:rsidRPr="00E44FBB" w:rsidRDefault="00EC784F" w:rsidP="00E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44F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E44F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стягнення коштів на утримання внука (внучки)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C784F" w:rsidRPr="00E44FBB" w:rsidRDefault="00EC784F" w:rsidP="007F7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 (п.і.б. </w:t>
      </w:r>
      <w:r w:rsidR="007F7099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відповідача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є дід</w:t>
      </w:r>
      <w:r w:rsidR="007F7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 (бабою)_____ (прізвище та ім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 внука (внучки) "__" _______19__р. народження. В цей час внук (внучка) потребує матеріальної допомоги у зв'язку з тим, що ______ (вказати, чому внук або внучка не може отримувати матеріальної допомоги від своїх батьків). Відповідач має можливість і може утримувати внука (внучку), який (яка) потребує матеріальної допомоги, але не бажає виконувати цей обов'язок. Відповідно до статей 198 і 258 Сімейного кодексу України та статей 3, 15, 118 і 119 Цивільного процесуального кодексу України,  </w:t>
      </w:r>
    </w:p>
    <w:p w:rsidR="00E44FBB" w:rsidRPr="00E44FBB" w:rsidRDefault="00E44FBB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44FBB" w:rsidRPr="00E44FBB" w:rsidRDefault="00E44FBB" w:rsidP="00E4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Стягувати з ______ (п.і.б. відповідача) на мою користь на утримання _______ (прізвище, ім'я онука (онучки) у розмірі ____ грн. щомісячно до зміни матеріального стану. 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44FBB" w:rsidRPr="00E44FBB" w:rsidRDefault="00EC784F" w:rsidP="00E4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EC784F" w:rsidRPr="00E44FBB" w:rsidRDefault="00EC784F" w:rsidP="00E4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народження внука (внучки).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Документи про матеріальний та сімейний стан батьків дитини, на користь якої стягуються аліменти, а також відповідача.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Копії позовної заяви.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Довідка про проживання дитини з позивачем (перебуванні на його утриманні).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Інші документи, які підтверджують </w:t>
      </w:r>
      <w:r w:rsidR="00E44FBB"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обґрунтованість</w:t>
      </w: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позивача.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Квитанції про сплату судового збору і судових витрат.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84F" w:rsidRPr="00E44FBB" w:rsidRDefault="00EC784F" w:rsidP="00E4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F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Дата                                                                           Підпис</w:t>
      </w:r>
    </w:p>
    <w:p w:rsidR="001B7A7F" w:rsidRPr="00E44FBB" w:rsidRDefault="001B7A7F">
      <w:pPr>
        <w:rPr>
          <w:lang w:val="uk-UA"/>
        </w:rPr>
      </w:pPr>
    </w:p>
    <w:sectPr w:rsidR="001B7A7F" w:rsidRPr="00E44FBB" w:rsidSect="00E44F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C784F"/>
    <w:rsid w:val="001B7A7F"/>
    <w:rsid w:val="007F7099"/>
    <w:rsid w:val="00BD4AB0"/>
    <w:rsid w:val="00E44FBB"/>
    <w:rsid w:val="00EC784F"/>
    <w:rsid w:val="00E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7F"/>
  </w:style>
  <w:style w:type="paragraph" w:styleId="1">
    <w:name w:val="heading 1"/>
    <w:basedOn w:val="a"/>
    <w:link w:val="10"/>
    <w:uiPriority w:val="9"/>
    <w:qFormat/>
    <w:rsid w:val="00EC7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2017-10-23T13:32:00Z</dcterms:created>
  <dcterms:modified xsi:type="dcterms:W3CDTF">2017-10-30T08:12:00Z</dcterms:modified>
</cp:coreProperties>
</file>