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9" w:rsidRDefault="006D53F9" w:rsidP="006D53F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F77114" w:rsidRPr="006D53F9" w:rsidRDefault="006D53F9" w:rsidP="006D53F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F77114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F77114" w:rsidRPr="006D53F9" w:rsidRDefault="00F77114" w:rsidP="00F77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6D53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стягнення аліментів на утримання матері (батька)</w:t>
      </w: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3D334F" w:rsidRDefault="00F77114" w:rsidP="003D33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Мені ____ років, я не працюю, пенсію за віком (інвалідністю) отримую в сумі ___ грн., інших джерел доходів не маю, тому моє матеріальне становище є вкрай нужденним. Мій (моя, мої) ________ (прізвище, </w:t>
      </w:r>
      <w:r w:rsidR="003D334F"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</w:t>
      </w: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батькові рік народження сина (дочки, дітей) матеріальну допомогу мені добровільно не надає 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 </w:t>
      </w:r>
    </w:p>
    <w:p w:rsidR="00F77114" w:rsidRPr="006D53F9" w:rsidRDefault="00F77114" w:rsidP="003D33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Відповідач(і) працює(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________ (вказати місце роботи і заробіток відповідача(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чів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склад сім'</w:t>
      </w:r>
      <w:r w:rsidR="003D3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кількість утримуваних за наявності таких даних у позивача) і мають можливість надавати мені матеріальну допомогу. </w:t>
      </w: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Відповідно до статей 202 і 203 Сімейного кодексу України та статей 3, 15, 118 і 119 Цивільного процесуального кодексу України,  </w:t>
      </w:r>
    </w:p>
    <w:p w:rsidR="00F77114" w:rsidRPr="006D53F9" w:rsidRDefault="00F77114" w:rsidP="00F77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77114" w:rsidRPr="006D53F9" w:rsidRDefault="00F77114" w:rsidP="003D33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Щомісячно утримувати з відповідача(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чів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________ (прізвище, ім'я та по батькові) кошти на моє утримання у розмірі _____ грн., починаючи з ________ (число, місяць, рік) до зміни матеріального та сімейного стану сторін.  </w:t>
      </w:r>
    </w:p>
    <w:p w:rsidR="00F77114" w:rsidRDefault="00F77114" w:rsidP="006D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D53F9" w:rsidRPr="006D53F9" w:rsidRDefault="006D53F9" w:rsidP="006D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заробітну плату відповідача(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чів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 </w:t>
      </w: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стан сім'ї відповідача(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чів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 </w:t>
      </w: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пенсію позивача. </w:t>
      </w: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Копія(ї) позовної заяви (за кількістю відповідачів і третіх осіб). Копія свідоцтва про народження дитини (дітей) або інші документи на підтвердження батьківства позивача щодо відповідача(</w:t>
      </w:r>
      <w:proofErr w:type="spellStart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 </w:t>
      </w: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Квитанція про сплату судового збору. (Судові витрати, відповідно до ст. 81 Цивільного процесуального кодексу України, не сплачувались). </w:t>
      </w:r>
    </w:p>
    <w:p w:rsidR="00F77114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3F9" w:rsidRPr="006D53F9" w:rsidRDefault="006D53F9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5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Дата                                                 Підпис</w:t>
      </w:r>
    </w:p>
    <w:p w:rsidR="00F77114" w:rsidRPr="006D53F9" w:rsidRDefault="00F77114" w:rsidP="006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77114" w:rsidRPr="006D53F9" w:rsidSect="006D53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77114"/>
    <w:rsid w:val="001677A7"/>
    <w:rsid w:val="003D334F"/>
    <w:rsid w:val="006D53F9"/>
    <w:rsid w:val="00AD55F1"/>
    <w:rsid w:val="00C822EE"/>
    <w:rsid w:val="00F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E"/>
  </w:style>
  <w:style w:type="paragraph" w:styleId="1">
    <w:name w:val="heading 1"/>
    <w:basedOn w:val="a"/>
    <w:link w:val="10"/>
    <w:uiPriority w:val="9"/>
    <w:qFormat/>
    <w:rsid w:val="00F7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2017-10-23T13:32:00Z</dcterms:created>
  <dcterms:modified xsi:type="dcterms:W3CDTF">2017-10-30T08:13:00Z</dcterms:modified>
</cp:coreProperties>
</file>