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0D" w:rsidRDefault="003C7B0D" w:rsidP="003C7B0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8F5D3C" w:rsidRPr="003C7B0D" w:rsidRDefault="003C7B0D" w:rsidP="003C7B0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8F5D3C"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8F5D3C"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Позивач: Особа1 (П.І.Б.), яка проживає за</w:t>
      </w:r>
      <w:r w:rsidR="008F5D3C"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адресою:___________________,</w:t>
      </w:r>
      <w:r w:rsidR="008F5D3C"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засоби зв'язку:______________,</w:t>
      </w:r>
      <w:r w:rsidR="008F5D3C"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Відповідач: Особа2 (П.І.Б.), яка проживає за</w:t>
      </w:r>
      <w:r w:rsidR="008F5D3C"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адресою:___________________,</w:t>
      </w:r>
      <w:r w:rsidR="008F5D3C"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засоби зв'язку:_______________</w:t>
      </w:r>
      <w:r w:rsidR="008F5D3C"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8F5D3C" w:rsidRPr="003C7B0D" w:rsidRDefault="008F5D3C" w:rsidP="008F5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3C7B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Позовна заява</w:t>
      </w:r>
      <w:r w:rsidRPr="003C7B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розірвання шлюбу  </w:t>
      </w:r>
    </w:p>
    <w:p w:rsidR="00AE38A9" w:rsidRDefault="008F5D3C" w:rsidP="00AE38A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 (число, місяць, рік) я зареєстрував(</w:t>
      </w:r>
      <w:proofErr w:type="spellStart"/>
      <w:r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proofErr w:type="spellEnd"/>
      <w:r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шлюб з відповідачем ________</w:t>
      </w:r>
      <w:r w:rsidR="00AE3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п.і.б.) і проживав(</w:t>
      </w:r>
      <w:proofErr w:type="spellStart"/>
      <w:r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proofErr w:type="spellEnd"/>
      <w:r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 ним (нею) разом до _______ (місяць, рік). Від цього шлюбу у нас є дитина (діти) _________ (прізвище, ім'я, по батькові, число, місяць, рік народження дитини (дітей). Спільне життя з відповідачем не склалося ________ (вказати причини). Шлюбні відносини між нами припинені з ______ (місяць, рік). Спільне господарство не ведеться. Подальше спільне проживання та збереження шлюбу неможливі. Спору про поділ майна, що є нашою спільною власністю, немає. Між нами досягнуто угоди про утримання дитини (дітей). </w:t>
      </w:r>
    </w:p>
    <w:p w:rsidR="008F5D3C" w:rsidRPr="003C7B0D" w:rsidRDefault="008F5D3C" w:rsidP="00AE38A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зі ст. 110 Сімейного Кодексу України та статей 3, 15, 118 і 119 Цивільного процесуального кодексу України,  </w:t>
      </w:r>
    </w:p>
    <w:p w:rsidR="008F5D3C" w:rsidRPr="003C7B0D" w:rsidRDefault="008F5D3C" w:rsidP="008F5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B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8F5D3C" w:rsidRPr="003C7B0D" w:rsidRDefault="008F5D3C" w:rsidP="003C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Розірвати шлюб між мною та відповідачем ________ (п.і.б.) зареєстрований _____ в____ (число, місяць, рік) (найменування) РАЦСу. Актовий запис № __.</w:t>
      </w:r>
      <w:r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8F5D3C" w:rsidRPr="003C7B0D" w:rsidRDefault="008F5D3C" w:rsidP="003C7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B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 </w:t>
      </w:r>
      <w:r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8F5D3C" w:rsidRPr="003C7B0D" w:rsidRDefault="008F5D3C" w:rsidP="003C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Свідоцтво про шлюб. </w:t>
      </w:r>
    </w:p>
    <w:p w:rsidR="008F5D3C" w:rsidRPr="003C7B0D" w:rsidRDefault="008F5D3C" w:rsidP="003C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5D3C" w:rsidRPr="003C7B0D" w:rsidRDefault="008F5D3C" w:rsidP="003C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Копія свідоцтва (свідоцтв) про народження дитини (дітей). </w:t>
      </w:r>
    </w:p>
    <w:p w:rsidR="008F5D3C" w:rsidRPr="003C7B0D" w:rsidRDefault="008F5D3C" w:rsidP="003C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5D3C" w:rsidRPr="003C7B0D" w:rsidRDefault="008F5D3C" w:rsidP="003C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Довідки про заробітну плату позивача та відповідача. </w:t>
      </w:r>
    </w:p>
    <w:p w:rsidR="008F5D3C" w:rsidRPr="003C7B0D" w:rsidRDefault="008F5D3C" w:rsidP="003C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5D3C" w:rsidRPr="003C7B0D" w:rsidRDefault="008F5D3C" w:rsidP="003C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Квитанція про сплату державного мита.</w:t>
      </w:r>
    </w:p>
    <w:p w:rsidR="008F5D3C" w:rsidRPr="003C7B0D" w:rsidRDefault="008F5D3C" w:rsidP="003C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5D3C" w:rsidRPr="003C7B0D" w:rsidRDefault="008F5D3C" w:rsidP="003C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Копія позовної заяви. </w:t>
      </w:r>
    </w:p>
    <w:p w:rsidR="008F5D3C" w:rsidRPr="003C7B0D" w:rsidRDefault="008F5D3C" w:rsidP="003C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5D3C" w:rsidRPr="003C7B0D" w:rsidRDefault="008F5D3C" w:rsidP="003C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8F5D3C" w:rsidRPr="003C7B0D" w:rsidRDefault="008F5D3C" w:rsidP="003C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5D3C" w:rsidRPr="003C7B0D" w:rsidRDefault="008F5D3C" w:rsidP="003C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B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    Дата                                                                                 Підпис</w:t>
      </w:r>
    </w:p>
    <w:p w:rsidR="00294BE5" w:rsidRPr="003C7B0D" w:rsidRDefault="00294BE5" w:rsidP="003C7B0D">
      <w:pPr>
        <w:spacing w:after="0" w:line="240" w:lineRule="auto"/>
        <w:rPr>
          <w:lang w:val="uk-UA"/>
        </w:rPr>
      </w:pPr>
    </w:p>
    <w:sectPr w:rsidR="00294BE5" w:rsidRPr="003C7B0D" w:rsidSect="003C7B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F5D3C"/>
    <w:rsid w:val="00294BE5"/>
    <w:rsid w:val="003C7B0D"/>
    <w:rsid w:val="00653B40"/>
    <w:rsid w:val="008F5D3C"/>
    <w:rsid w:val="00A96D6A"/>
    <w:rsid w:val="00AE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E5"/>
  </w:style>
  <w:style w:type="paragraph" w:styleId="1">
    <w:name w:val="heading 1"/>
    <w:basedOn w:val="a"/>
    <w:link w:val="10"/>
    <w:uiPriority w:val="9"/>
    <w:qFormat/>
    <w:rsid w:val="008F5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5</cp:revision>
  <dcterms:created xsi:type="dcterms:W3CDTF">2017-10-23T13:31:00Z</dcterms:created>
  <dcterms:modified xsi:type="dcterms:W3CDTF">2017-10-30T08:19:00Z</dcterms:modified>
</cp:coreProperties>
</file>