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01" w:rsidRPr="006F3801" w:rsidRDefault="006F3801" w:rsidP="006F38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C404D" w:rsidRPr="006F3801" w:rsidRDefault="006F3801" w:rsidP="006F38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_______________________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_____________________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ТРЕТІ ОСОБИ: ___________________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(найменування, юридична адреса) </w:t>
      </w:r>
      <w:r w:rsidR="008C404D"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C404D" w:rsidRPr="006F3801" w:rsidRDefault="008C404D" w:rsidP="008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6F38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примусовий обмін житлового приміщення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ED505D" w:rsidRDefault="008C404D" w:rsidP="00ED50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______ перебував(</w:t>
      </w:r>
      <w:proofErr w:type="spellStart"/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шлюбі з _______ (п.і.б. позивача) ________ (п.і.б. відповідача) з _______ 19 _ р. Шлюб розірвано "__" _______ 199_ р. Від шлюбу у нас є дитина (діти) _________ (ім'я та рік народження). З ________ 199_ р. на підставі ордера, виданого _______, я та відповідач і наша(і) дитина (діти) мешкаємо у квартирі № __ в будинку № __ по вул. ________ у м. _______, яка складається з __ кімнат площею ____ кв. м. У квартирі є _________ (зручності). Житлове приміщення належить до державного житлового фонду. Фактично я проживаю у кімнаті площею __ кв. м., відповідач у кімнаті площею __ кв.м. Але спільне проживання з відповідачем в одній квартирі неможливе. Я веду окремо своє господарство, проте у нас виникають конфлікти стосовно. Мною запропоновано відповідачу такий варіант обміну: ________. Відповідач згоду на обмін не дає. Треті особи з обміном згодні. </w:t>
      </w:r>
    </w:p>
    <w:p w:rsidR="008C404D" w:rsidRPr="006F3801" w:rsidRDefault="008C404D" w:rsidP="00ED50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80 Житлового кодексу України та 3, 15, 118, 119 Цивільного процесуального кодексу України,  </w:t>
      </w:r>
    </w:p>
    <w:p w:rsidR="008C404D" w:rsidRPr="006F3801" w:rsidRDefault="008C404D" w:rsidP="008C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C404D" w:rsidRPr="006F3801" w:rsidRDefault="008C404D" w:rsidP="008C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Здійснити примусовий обмін житлового приміщення і за поданим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варіантом обміну переселити мене ______.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Відповідача переселити до ______.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Третіх осіб переселити до _______.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Зобов'язати ________ видати обмінні ордери.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Викликати свідків _________ (п.і.б., адреса). 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 В порядку досудової підготовки справи зобов'язати управління з розподілу житла_________ провести обстеження обмінюваного житла та подати суду висновок.  </w:t>
      </w:r>
    </w:p>
    <w:p w:rsidR="008C404D" w:rsidRPr="006F3801" w:rsidRDefault="008C404D" w:rsidP="006F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Копії ордерів на займані житлові приміщення.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Заяви наймачів, які мешкають у житлових приміщеннях за варіантом обміну, про їхню згоду на обмін.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державного мита.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Копії позовної заяви.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Копія свідоцтва про розірвання шлюбу. </w:t>
      </w: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404D" w:rsidRPr="006F3801" w:rsidRDefault="008C404D" w:rsidP="006F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Дата                                                                                  Підпис</w:t>
      </w:r>
    </w:p>
    <w:p w:rsidR="006D52B4" w:rsidRDefault="006D52B4" w:rsidP="006F3801">
      <w:pPr>
        <w:spacing w:after="0" w:line="240" w:lineRule="auto"/>
      </w:pPr>
    </w:p>
    <w:sectPr w:rsidR="006D52B4" w:rsidSect="00ED50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C404D"/>
    <w:rsid w:val="006D52B4"/>
    <w:rsid w:val="006F3801"/>
    <w:rsid w:val="008C404D"/>
    <w:rsid w:val="00E369FB"/>
    <w:rsid w:val="00EA0BFC"/>
    <w:rsid w:val="00ED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4"/>
  </w:style>
  <w:style w:type="paragraph" w:styleId="1">
    <w:name w:val="heading 1"/>
    <w:basedOn w:val="a"/>
    <w:link w:val="10"/>
    <w:uiPriority w:val="9"/>
    <w:qFormat/>
    <w:rsid w:val="008C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2017-10-23T13:28:00Z</dcterms:created>
  <dcterms:modified xsi:type="dcterms:W3CDTF">2017-10-30T08:20:00Z</dcterms:modified>
</cp:coreProperties>
</file>