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CB1" w:rsidRPr="008C4CB1" w:rsidRDefault="008C4CB1" w:rsidP="008C4CB1">
      <w:pPr>
        <w:spacing w:after="0" w:line="240" w:lineRule="auto"/>
        <w:ind w:left="5387"/>
        <w:rPr>
          <w:rFonts w:ascii="Times New Roman" w:eastAsia="Times New Roman" w:hAnsi="Times New Roman" w:cs="Times New Roman"/>
          <w:sz w:val="24"/>
          <w:szCs w:val="24"/>
          <w:lang w:val="uk-UA" w:eastAsia="ru-RU"/>
        </w:rPr>
      </w:pPr>
      <w:r w:rsidRPr="008C4CB1">
        <w:rPr>
          <w:rFonts w:ascii="Times New Roman" w:eastAsia="Times New Roman" w:hAnsi="Times New Roman" w:cs="Times New Roman"/>
          <w:sz w:val="24"/>
          <w:szCs w:val="24"/>
          <w:lang w:val="uk-UA" w:eastAsia="ru-RU"/>
        </w:rPr>
        <w:t xml:space="preserve">До Кривоозерського районного суду </w:t>
      </w:r>
    </w:p>
    <w:p w:rsidR="000D0B43" w:rsidRPr="008C4CB1" w:rsidRDefault="008C4CB1" w:rsidP="008C4CB1">
      <w:pPr>
        <w:spacing w:after="0" w:line="240" w:lineRule="auto"/>
        <w:ind w:left="5387"/>
        <w:rPr>
          <w:rFonts w:ascii="Times New Roman" w:eastAsia="Times New Roman" w:hAnsi="Times New Roman" w:cs="Times New Roman"/>
          <w:sz w:val="24"/>
          <w:szCs w:val="24"/>
          <w:lang w:val="uk-UA" w:eastAsia="ru-RU"/>
        </w:rPr>
      </w:pPr>
      <w:r w:rsidRPr="008C4CB1">
        <w:rPr>
          <w:rFonts w:ascii="Times New Roman" w:eastAsia="Times New Roman" w:hAnsi="Times New Roman" w:cs="Times New Roman"/>
          <w:sz w:val="24"/>
          <w:szCs w:val="24"/>
          <w:lang w:val="uk-UA" w:eastAsia="ru-RU"/>
        </w:rPr>
        <w:t>Миколаївської області</w:t>
      </w:r>
      <w:r w:rsidR="000D0B43" w:rsidRPr="008C4CB1">
        <w:rPr>
          <w:rFonts w:ascii="Times New Roman" w:eastAsia="Times New Roman" w:hAnsi="Times New Roman" w:cs="Times New Roman"/>
          <w:sz w:val="24"/>
          <w:szCs w:val="24"/>
          <w:lang w:val="uk-UA" w:eastAsia="ru-RU"/>
        </w:rPr>
        <w:br/>
        <w:t>Позивач: Особа1 (П.І.Б.), яка проживає за</w:t>
      </w:r>
      <w:r w:rsidR="000D0B43" w:rsidRPr="008C4CB1">
        <w:rPr>
          <w:rFonts w:ascii="Times New Roman" w:eastAsia="Times New Roman" w:hAnsi="Times New Roman" w:cs="Times New Roman"/>
          <w:sz w:val="24"/>
          <w:szCs w:val="24"/>
          <w:lang w:val="uk-UA" w:eastAsia="ru-RU"/>
        </w:rPr>
        <w:br/>
        <w:t>адресою:___________________,</w:t>
      </w:r>
      <w:r w:rsidR="000D0B43" w:rsidRPr="008C4CB1">
        <w:rPr>
          <w:rFonts w:ascii="Times New Roman" w:eastAsia="Times New Roman" w:hAnsi="Times New Roman" w:cs="Times New Roman"/>
          <w:sz w:val="24"/>
          <w:szCs w:val="24"/>
          <w:lang w:val="uk-UA" w:eastAsia="ru-RU"/>
        </w:rPr>
        <w:br/>
        <w:t>засоби зв'язку:______________,</w:t>
      </w:r>
      <w:r w:rsidR="000D0B43" w:rsidRPr="008C4CB1">
        <w:rPr>
          <w:rFonts w:ascii="Times New Roman" w:eastAsia="Times New Roman" w:hAnsi="Times New Roman" w:cs="Times New Roman"/>
          <w:sz w:val="24"/>
          <w:szCs w:val="24"/>
          <w:lang w:val="uk-UA" w:eastAsia="ru-RU"/>
        </w:rPr>
        <w:br/>
        <w:t>в інтересах неповнолітньої:  </w:t>
      </w:r>
      <w:r w:rsidR="000D0B43" w:rsidRPr="008C4CB1">
        <w:rPr>
          <w:rFonts w:ascii="Times New Roman" w:eastAsia="Times New Roman" w:hAnsi="Times New Roman" w:cs="Times New Roman"/>
          <w:sz w:val="24"/>
          <w:szCs w:val="24"/>
          <w:lang w:val="uk-UA" w:eastAsia="ru-RU"/>
        </w:rPr>
        <w:br/>
        <w:t xml:space="preserve">Особа3 (П.І.Б.), 1991 </w:t>
      </w:r>
      <w:proofErr w:type="spellStart"/>
      <w:r w:rsidR="000D0B43" w:rsidRPr="008C4CB1">
        <w:rPr>
          <w:rFonts w:ascii="Times New Roman" w:eastAsia="Times New Roman" w:hAnsi="Times New Roman" w:cs="Times New Roman"/>
          <w:sz w:val="24"/>
          <w:szCs w:val="24"/>
          <w:lang w:val="uk-UA" w:eastAsia="ru-RU"/>
        </w:rPr>
        <w:t>р.н</w:t>
      </w:r>
      <w:proofErr w:type="spellEnd"/>
      <w:r w:rsidR="000D0B43" w:rsidRPr="008C4CB1">
        <w:rPr>
          <w:rFonts w:ascii="Times New Roman" w:eastAsia="Times New Roman" w:hAnsi="Times New Roman" w:cs="Times New Roman"/>
          <w:sz w:val="24"/>
          <w:szCs w:val="24"/>
          <w:lang w:val="uk-UA" w:eastAsia="ru-RU"/>
        </w:rPr>
        <w:t>.  </w:t>
      </w:r>
      <w:r w:rsidR="000D0B43" w:rsidRPr="008C4CB1">
        <w:rPr>
          <w:rFonts w:ascii="Times New Roman" w:eastAsia="Times New Roman" w:hAnsi="Times New Roman" w:cs="Times New Roman"/>
          <w:sz w:val="24"/>
          <w:szCs w:val="24"/>
          <w:lang w:val="uk-UA" w:eastAsia="ru-RU"/>
        </w:rPr>
        <w:br/>
        <w:t> Відповідач: Особа2 (П.І.Б.), яка проживає за</w:t>
      </w:r>
      <w:r w:rsidR="000D0B43" w:rsidRPr="008C4CB1">
        <w:rPr>
          <w:rFonts w:ascii="Times New Roman" w:eastAsia="Times New Roman" w:hAnsi="Times New Roman" w:cs="Times New Roman"/>
          <w:sz w:val="24"/>
          <w:szCs w:val="24"/>
          <w:lang w:val="uk-UA" w:eastAsia="ru-RU"/>
        </w:rPr>
        <w:br/>
        <w:t>адресою:___________________,</w:t>
      </w:r>
      <w:r w:rsidR="000D0B43" w:rsidRPr="008C4CB1">
        <w:rPr>
          <w:rFonts w:ascii="Times New Roman" w:eastAsia="Times New Roman" w:hAnsi="Times New Roman" w:cs="Times New Roman"/>
          <w:sz w:val="24"/>
          <w:szCs w:val="24"/>
          <w:lang w:val="uk-UA" w:eastAsia="ru-RU"/>
        </w:rPr>
        <w:br/>
        <w:t>засоби зв'язку:_______________</w:t>
      </w:r>
      <w:r w:rsidR="000D0B43" w:rsidRPr="008C4CB1">
        <w:rPr>
          <w:rFonts w:ascii="Times New Roman" w:eastAsia="Times New Roman" w:hAnsi="Times New Roman" w:cs="Times New Roman"/>
          <w:sz w:val="24"/>
          <w:szCs w:val="24"/>
          <w:lang w:val="uk-UA" w:eastAsia="ru-RU"/>
        </w:rPr>
        <w:br/>
        <w:t>Третя особа: Орган опіки та піклування в особі</w:t>
      </w:r>
      <w:r w:rsidR="000D0B43" w:rsidRPr="008C4CB1">
        <w:rPr>
          <w:rFonts w:ascii="Times New Roman" w:eastAsia="Times New Roman" w:hAnsi="Times New Roman" w:cs="Times New Roman"/>
          <w:sz w:val="24"/>
          <w:szCs w:val="24"/>
          <w:lang w:val="uk-UA" w:eastAsia="ru-RU"/>
        </w:rPr>
        <w:br/>
        <w:t>____________________________,</w:t>
      </w:r>
      <w:r w:rsidR="000D0B43" w:rsidRPr="008C4CB1">
        <w:rPr>
          <w:rFonts w:ascii="Times New Roman" w:eastAsia="Times New Roman" w:hAnsi="Times New Roman" w:cs="Times New Roman"/>
          <w:sz w:val="24"/>
          <w:szCs w:val="24"/>
          <w:lang w:val="uk-UA" w:eastAsia="ru-RU"/>
        </w:rPr>
        <w:br/>
        <w:t>який знаходиться за адресою:___</w:t>
      </w:r>
      <w:r w:rsidR="000D0B43" w:rsidRPr="008C4CB1">
        <w:rPr>
          <w:rFonts w:ascii="Times New Roman" w:eastAsia="Times New Roman" w:hAnsi="Times New Roman" w:cs="Times New Roman"/>
          <w:sz w:val="24"/>
          <w:szCs w:val="24"/>
          <w:lang w:val="uk-UA" w:eastAsia="ru-RU"/>
        </w:rPr>
        <w:br/>
        <w:t> </w:t>
      </w:r>
    </w:p>
    <w:p w:rsidR="000D0B43" w:rsidRPr="008C4CB1" w:rsidRDefault="000D0B43" w:rsidP="000D0B4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8C4CB1">
        <w:rPr>
          <w:rFonts w:ascii="Times New Roman" w:eastAsia="Times New Roman" w:hAnsi="Times New Roman" w:cs="Times New Roman"/>
          <w:b/>
          <w:bCs/>
          <w:sz w:val="24"/>
          <w:szCs w:val="24"/>
          <w:lang w:val="uk-UA" w:eastAsia="ru-RU"/>
        </w:rPr>
        <w:t>Позовна заява</w:t>
      </w:r>
      <w:r w:rsidRPr="008C4CB1">
        <w:rPr>
          <w:rFonts w:ascii="Times New Roman" w:eastAsia="Times New Roman" w:hAnsi="Times New Roman" w:cs="Times New Roman"/>
          <w:b/>
          <w:bCs/>
          <w:sz w:val="24"/>
          <w:szCs w:val="24"/>
          <w:lang w:val="uk-UA" w:eastAsia="ru-RU"/>
        </w:rPr>
        <w:br/>
        <w:t>про позбавлення батьківських прав </w:t>
      </w:r>
    </w:p>
    <w:p w:rsidR="00146C6F" w:rsidRDefault="000D0B43" w:rsidP="00146C6F">
      <w:pPr>
        <w:spacing w:before="100" w:beforeAutospacing="1" w:after="100" w:afterAutospacing="1" w:line="240" w:lineRule="auto"/>
        <w:ind w:firstLine="567"/>
        <w:jc w:val="both"/>
        <w:rPr>
          <w:rFonts w:ascii="Times New Roman" w:eastAsia="Times New Roman" w:hAnsi="Times New Roman" w:cs="Times New Roman"/>
          <w:sz w:val="24"/>
          <w:szCs w:val="24"/>
          <w:lang w:val="uk-UA" w:eastAsia="ru-RU"/>
        </w:rPr>
      </w:pPr>
      <w:r w:rsidRPr="008C4CB1">
        <w:rPr>
          <w:rFonts w:ascii="Times New Roman" w:eastAsia="Times New Roman" w:hAnsi="Times New Roman" w:cs="Times New Roman"/>
          <w:sz w:val="24"/>
          <w:szCs w:val="24"/>
          <w:lang w:val="uk-UA" w:eastAsia="ru-RU"/>
        </w:rPr>
        <w:t>  "___" серпня 1990 року був зареєстрований мій шлюб з відповідачем по справі Ооба2.</w:t>
      </w:r>
    </w:p>
    <w:p w:rsidR="00146C6F" w:rsidRDefault="000D0B43" w:rsidP="00146C6F">
      <w:pPr>
        <w:spacing w:before="100" w:beforeAutospacing="1" w:after="100" w:afterAutospacing="1" w:line="240" w:lineRule="auto"/>
        <w:ind w:firstLine="567"/>
        <w:jc w:val="both"/>
        <w:rPr>
          <w:rFonts w:ascii="Times New Roman" w:eastAsia="Times New Roman" w:hAnsi="Times New Roman" w:cs="Times New Roman"/>
          <w:sz w:val="24"/>
          <w:szCs w:val="24"/>
          <w:lang w:val="uk-UA" w:eastAsia="ru-RU"/>
        </w:rPr>
      </w:pPr>
      <w:r w:rsidRPr="008C4CB1">
        <w:rPr>
          <w:rFonts w:ascii="Times New Roman" w:eastAsia="Times New Roman" w:hAnsi="Times New Roman" w:cs="Times New Roman"/>
          <w:sz w:val="24"/>
          <w:szCs w:val="24"/>
          <w:lang w:val="uk-UA" w:eastAsia="ru-RU"/>
        </w:rPr>
        <w:t>"___" листопада 1991 року у нас народилася донька Особа3 про що в книзі реєстрації актів про народження зроблено запис №_________ та видано свідоцтво серія ______ №_________.</w:t>
      </w:r>
    </w:p>
    <w:p w:rsidR="00146C6F" w:rsidRDefault="000D0B43" w:rsidP="00146C6F">
      <w:pPr>
        <w:spacing w:before="100" w:beforeAutospacing="1" w:after="100" w:afterAutospacing="1" w:line="240" w:lineRule="auto"/>
        <w:ind w:firstLine="567"/>
        <w:jc w:val="both"/>
        <w:rPr>
          <w:rFonts w:ascii="Times New Roman" w:eastAsia="Times New Roman" w:hAnsi="Times New Roman" w:cs="Times New Roman"/>
          <w:sz w:val="24"/>
          <w:szCs w:val="24"/>
          <w:lang w:val="uk-UA" w:eastAsia="ru-RU"/>
        </w:rPr>
      </w:pPr>
      <w:r w:rsidRPr="008C4CB1">
        <w:rPr>
          <w:rFonts w:ascii="Times New Roman" w:eastAsia="Times New Roman" w:hAnsi="Times New Roman" w:cs="Times New Roman"/>
          <w:sz w:val="24"/>
          <w:szCs w:val="24"/>
          <w:lang w:val="uk-UA" w:eastAsia="ru-RU"/>
        </w:rPr>
        <w:t>"___" грудня 1992 року між мною та відповідачем був розірваний шлюб, що підтверджується повторним свідоцтвом про розірвання шлюбу від "___" грудня 2007 року серія</w:t>
      </w:r>
      <w:r w:rsidR="00146C6F">
        <w:rPr>
          <w:rFonts w:ascii="Times New Roman" w:eastAsia="Times New Roman" w:hAnsi="Times New Roman" w:cs="Times New Roman"/>
          <w:sz w:val="24"/>
          <w:szCs w:val="24"/>
          <w:lang w:val="uk-UA" w:eastAsia="ru-RU"/>
        </w:rPr>
        <w:t xml:space="preserve"> </w:t>
      </w:r>
      <w:r w:rsidRPr="008C4CB1">
        <w:rPr>
          <w:rFonts w:ascii="Times New Roman" w:eastAsia="Times New Roman" w:hAnsi="Times New Roman" w:cs="Times New Roman"/>
          <w:sz w:val="24"/>
          <w:szCs w:val="24"/>
          <w:lang w:val="uk-UA" w:eastAsia="ru-RU"/>
        </w:rPr>
        <w:t>____№____.</w:t>
      </w:r>
    </w:p>
    <w:p w:rsidR="000D0B43" w:rsidRPr="008C4CB1" w:rsidRDefault="000D0B43" w:rsidP="00146C6F">
      <w:pPr>
        <w:spacing w:before="100" w:beforeAutospacing="1" w:after="100" w:afterAutospacing="1" w:line="240" w:lineRule="auto"/>
        <w:ind w:firstLine="567"/>
        <w:jc w:val="both"/>
        <w:rPr>
          <w:rFonts w:ascii="Times New Roman" w:eastAsia="Times New Roman" w:hAnsi="Times New Roman" w:cs="Times New Roman"/>
          <w:sz w:val="24"/>
          <w:szCs w:val="24"/>
          <w:lang w:val="uk-UA" w:eastAsia="ru-RU"/>
        </w:rPr>
      </w:pPr>
      <w:r w:rsidRPr="008C4CB1">
        <w:rPr>
          <w:rFonts w:ascii="Times New Roman" w:eastAsia="Times New Roman" w:hAnsi="Times New Roman" w:cs="Times New Roman"/>
          <w:sz w:val="24"/>
          <w:szCs w:val="24"/>
          <w:lang w:val="uk-UA" w:eastAsia="ru-RU"/>
        </w:rPr>
        <w:t>З моменту розлучення і по цей час її батько Особи3, Особа2, бачив доньку лише одного разу.</w:t>
      </w:r>
      <w:r w:rsidR="00146C6F">
        <w:rPr>
          <w:rFonts w:ascii="Times New Roman" w:eastAsia="Times New Roman" w:hAnsi="Times New Roman" w:cs="Times New Roman"/>
          <w:sz w:val="24"/>
          <w:szCs w:val="24"/>
          <w:lang w:val="uk-UA" w:eastAsia="ru-RU"/>
        </w:rPr>
        <w:t xml:space="preserve"> </w:t>
      </w:r>
      <w:r w:rsidRPr="008C4CB1">
        <w:rPr>
          <w:rFonts w:ascii="Times New Roman" w:eastAsia="Times New Roman" w:hAnsi="Times New Roman" w:cs="Times New Roman"/>
          <w:sz w:val="24"/>
          <w:szCs w:val="24"/>
          <w:lang w:val="uk-UA" w:eastAsia="ru-RU"/>
        </w:rPr>
        <w:t>Крім стягнених аліментів, які відповідач платив невчасно і не в повному обсязі (підтверджується довідками: _______ міського відділу державної виконавчої служби: №______ від 24.06.1999р., №________ від 29.01.2002 р., ____________ міського суду №_________ від 17.11.1998 р.), ніякої іншої матеріальної допомоги на утримання дитини Особа2 не надавав і не надає по цей час, не піклується про її фізичний і духовний розвиток, не спілкується з дитиною взагалі, тобто не дбає про її нормальне самоусвідомлення, не сприяє засвоєнню загальновизнаних норм моралі, не надає доступу до культурних та інших духовних цінностей, так як це встановлено ч.1 ст. 12 Закону України «Про охорону дитинства». Донька від не отримує від батька жодного подарунку на день народження, жодної іграшки. Все наведене буде підтверджене у судовому засіданні показаннями свідків.</w:t>
      </w:r>
      <w:r w:rsidR="00146C6F">
        <w:rPr>
          <w:rFonts w:ascii="Times New Roman" w:eastAsia="Times New Roman" w:hAnsi="Times New Roman" w:cs="Times New Roman"/>
          <w:sz w:val="24"/>
          <w:szCs w:val="24"/>
          <w:lang w:val="uk-UA" w:eastAsia="ru-RU"/>
        </w:rPr>
        <w:t xml:space="preserve"> </w:t>
      </w:r>
      <w:r w:rsidRPr="008C4CB1">
        <w:rPr>
          <w:rFonts w:ascii="Times New Roman" w:eastAsia="Times New Roman" w:hAnsi="Times New Roman" w:cs="Times New Roman"/>
          <w:sz w:val="24"/>
          <w:szCs w:val="24"/>
          <w:lang w:val="uk-UA" w:eastAsia="ru-RU"/>
        </w:rPr>
        <w:t>Відповідач про справі ухиляється від виконання своїх батьківських обов’язків по вихованню дитини, навіть не цікавився життям, не відвідував і не відвідує її вдома, в дитячому дошкільному закладі, у гімназії №____, що підтверджується відповідними письмовими доказами та поясненнями свідків.</w:t>
      </w:r>
      <w:r w:rsidR="00146C6F">
        <w:rPr>
          <w:rFonts w:ascii="Times New Roman" w:eastAsia="Times New Roman" w:hAnsi="Times New Roman" w:cs="Times New Roman"/>
          <w:sz w:val="24"/>
          <w:szCs w:val="24"/>
          <w:lang w:val="uk-UA" w:eastAsia="ru-RU"/>
        </w:rPr>
        <w:t xml:space="preserve"> </w:t>
      </w:r>
      <w:r w:rsidRPr="008C4CB1">
        <w:rPr>
          <w:rFonts w:ascii="Times New Roman" w:eastAsia="Times New Roman" w:hAnsi="Times New Roman" w:cs="Times New Roman"/>
          <w:sz w:val="24"/>
          <w:szCs w:val="24"/>
          <w:lang w:val="uk-UA" w:eastAsia="ru-RU"/>
        </w:rPr>
        <w:t>Згідно з п. 7 Постанови Пленуму Верховного Суду України №3 від 30.03.2007 року «Про застосування судами законодавства при розгляді справ про усиновлення і про позбавлення та поновлення батьківських прав» факт ухилення від виховання може бути підтверджено наведеними доказами.</w:t>
      </w:r>
      <w:r w:rsidR="00146C6F">
        <w:rPr>
          <w:rFonts w:ascii="Times New Roman" w:eastAsia="Times New Roman" w:hAnsi="Times New Roman" w:cs="Times New Roman"/>
          <w:sz w:val="24"/>
          <w:szCs w:val="24"/>
          <w:lang w:val="uk-UA" w:eastAsia="ru-RU"/>
        </w:rPr>
        <w:t xml:space="preserve"> </w:t>
      </w:r>
      <w:r w:rsidRPr="008C4CB1">
        <w:rPr>
          <w:rFonts w:ascii="Times New Roman" w:eastAsia="Times New Roman" w:hAnsi="Times New Roman" w:cs="Times New Roman"/>
          <w:sz w:val="24"/>
          <w:szCs w:val="24"/>
          <w:lang w:val="uk-UA" w:eastAsia="ru-RU"/>
        </w:rPr>
        <w:t xml:space="preserve">Все вищезазначене свідчить виключно про одне: відповідач Особа2 самоусунувся від виконання </w:t>
      </w:r>
      <w:r w:rsidR="008C4CB1" w:rsidRPr="008C4CB1">
        <w:rPr>
          <w:rFonts w:ascii="Times New Roman" w:eastAsia="Times New Roman" w:hAnsi="Times New Roman" w:cs="Times New Roman"/>
          <w:sz w:val="24"/>
          <w:szCs w:val="24"/>
          <w:lang w:val="uk-UA" w:eastAsia="ru-RU"/>
        </w:rPr>
        <w:t>батьківських</w:t>
      </w:r>
      <w:r w:rsidRPr="008C4CB1">
        <w:rPr>
          <w:rFonts w:ascii="Times New Roman" w:eastAsia="Times New Roman" w:hAnsi="Times New Roman" w:cs="Times New Roman"/>
          <w:sz w:val="24"/>
          <w:szCs w:val="24"/>
          <w:lang w:val="uk-UA" w:eastAsia="ru-RU"/>
        </w:rPr>
        <w:t xml:space="preserve"> обов'язків.</w:t>
      </w:r>
      <w:r w:rsidR="00146C6F">
        <w:rPr>
          <w:rFonts w:ascii="Times New Roman" w:eastAsia="Times New Roman" w:hAnsi="Times New Roman" w:cs="Times New Roman"/>
          <w:sz w:val="24"/>
          <w:szCs w:val="24"/>
          <w:lang w:val="uk-UA" w:eastAsia="ru-RU"/>
        </w:rPr>
        <w:t xml:space="preserve"> </w:t>
      </w:r>
      <w:r w:rsidRPr="008C4CB1">
        <w:rPr>
          <w:rFonts w:ascii="Times New Roman" w:eastAsia="Times New Roman" w:hAnsi="Times New Roman" w:cs="Times New Roman"/>
          <w:sz w:val="24"/>
          <w:szCs w:val="24"/>
          <w:lang w:val="uk-UA" w:eastAsia="ru-RU"/>
        </w:rPr>
        <w:t xml:space="preserve">На підставі викладеного та </w:t>
      </w:r>
      <w:r w:rsidRPr="008C4CB1">
        <w:rPr>
          <w:rFonts w:ascii="Times New Roman" w:eastAsia="Times New Roman" w:hAnsi="Times New Roman" w:cs="Times New Roman"/>
          <w:sz w:val="24"/>
          <w:szCs w:val="24"/>
          <w:lang w:val="uk-UA" w:eastAsia="ru-RU"/>
        </w:rPr>
        <w:lastRenderedPageBreak/>
        <w:t xml:space="preserve">керуючись ч.1 ст. 12 Закону України «Про охорону дитинства», ст.ст. 164-166 Сімейного кодексу України, ст.ст. 3, 88, 118, 122 ЦПК України, </w:t>
      </w:r>
    </w:p>
    <w:p w:rsidR="000D0B43" w:rsidRPr="008C4CB1" w:rsidRDefault="000D0B43" w:rsidP="000D0B43">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8C4CB1">
        <w:rPr>
          <w:rFonts w:ascii="Times New Roman" w:eastAsia="Times New Roman" w:hAnsi="Times New Roman" w:cs="Times New Roman"/>
          <w:b/>
          <w:bCs/>
          <w:sz w:val="24"/>
          <w:szCs w:val="24"/>
          <w:lang w:val="uk-UA" w:eastAsia="ru-RU"/>
        </w:rPr>
        <w:t>ПРОШУ:</w:t>
      </w:r>
      <w:r w:rsidRPr="008C4CB1">
        <w:rPr>
          <w:rFonts w:ascii="Times New Roman" w:eastAsia="Times New Roman" w:hAnsi="Times New Roman" w:cs="Times New Roman"/>
          <w:sz w:val="24"/>
          <w:szCs w:val="24"/>
          <w:lang w:val="uk-UA" w:eastAsia="ru-RU"/>
        </w:rPr>
        <w:t> </w:t>
      </w:r>
    </w:p>
    <w:p w:rsidR="000D0B43" w:rsidRPr="008C4CB1" w:rsidRDefault="000D0B43" w:rsidP="000D0B43">
      <w:pPr>
        <w:spacing w:before="100" w:beforeAutospacing="1" w:after="100" w:afterAutospacing="1" w:line="240" w:lineRule="auto"/>
        <w:rPr>
          <w:rFonts w:ascii="Times New Roman" w:eastAsia="Times New Roman" w:hAnsi="Times New Roman" w:cs="Times New Roman"/>
          <w:sz w:val="24"/>
          <w:szCs w:val="24"/>
          <w:lang w:val="uk-UA" w:eastAsia="ru-RU"/>
        </w:rPr>
      </w:pPr>
      <w:r w:rsidRPr="008C4CB1">
        <w:rPr>
          <w:rFonts w:ascii="Times New Roman" w:eastAsia="Times New Roman" w:hAnsi="Times New Roman" w:cs="Times New Roman"/>
          <w:sz w:val="24"/>
          <w:szCs w:val="24"/>
          <w:lang w:val="uk-UA" w:eastAsia="ru-RU"/>
        </w:rPr>
        <w:t> 1. Постановити рішення про позбавлення Особи2 батьківських прав відносно Особа3, яка народилася "___" листопада 1991 року.</w:t>
      </w:r>
      <w:r w:rsidRPr="008C4CB1">
        <w:rPr>
          <w:rFonts w:ascii="Times New Roman" w:eastAsia="Times New Roman" w:hAnsi="Times New Roman" w:cs="Times New Roman"/>
          <w:sz w:val="24"/>
          <w:szCs w:val="24"/>
          <w:lang w:val="uk-UA" w:eastAsia="ru-RU"/>
        </w:rPr>
        <w:br/>
        <w:t>  2. Зобов’язати орган опіки та піклування, в особі ________________________ надати висновок щодо доцільності позбавлення батьківських прав відповідача Особа2.</w:t>
      </w:r>
      <w:r w:rsidRPr="008C4CB1">
        <w:rPr>
          <w:rFonts w:ascii="Times New Roman" w:eastAsia="Times New Roman" w:hAnsi="Times New Roman" w:cs="Times New Roman"/>
          <w:sz w:val="24"/>
          <w:szCs w:val="24"/>
          <w:lang w:val="uk-UA" w:eastAsia="ru-RU"/>
        </w:rPr>
        <w:br/>
      </w:r>
      <w:r w:rsidRPr="008C4CB1">
        <w:rPr>
          <w:rFonts w:ascii="Times New Roman" w:eastAsia="Times New Roman" w:hAnsi="Times New Roman" w:cs="Times New Roman"/>
          <w:sz w:val="24"/>
          <w:szCs w:val="24"/>
          <w:lang w:val="uk-UA" w:eastAsia="ru-RU"/>
        </w:rPr>
        <w:br/>
        <w:t>Примітки: Список свідків, що підлягають допиту у судовому засіданні, буде наданий при попередньому слуханні справи. </w:t>
      </w:r>
    </w:p>
    <w:p w:rsidR="000D0B43" w:rsidRPr="008C4CB1" w:rsidRDefault="000D0B43" w:rsidP="008C4CB1">
      <w:pPr>
        <w:spacing w:after="0" w:line="240" w:lineRule="auto"/>
        <w:jc w:val="center"/>
        <w:rPr>
          <w:rFonts w:ascii="Times New Roman" w:eastAsia="Times New Roman" w:hAnsi="Times New Roman" w:cs="Times New Roman"/>
          <w:sz w:val="24"/>
          <w:szCs w:val="24"/>
          <w:lang w:val="uk-UA" w:eastAsia="ru-RU"/>
        </w:rPr>
      </w:pPr>
      <w:r w:rsidRPr="008C4CB1">
        <w:rPr>
          <w:rFonts w:ascii="Times New Roman" w:eastAsia="Times New Roman" w:hAnsi="Times New Roman" w:cs="Times New Roman"/>
          <w:b/>
          <w:bCs/>
          <w:sz w:val="24"/>
          <w:szCs w:val="24"/>
          <w:lang w:val="uk-UA" w:eastAsia="ru-RU"/>
        </w:rPr>
        <w:t>Додатки: </w:t>
      </w:r>
      <w:r w:rsidRPr="008C4CB1">
        <w:rPr>
          <w:rFonts w:ascii="Times New Roman" w:eastAsia="Times New Roman" w:hAnsi="Times New Roman" w:cs="Times New Roman"/>
          <w:sz w:val="24"/>
          <w:szCs w:val="24"/>
          <w:lang w:val="uk-UA" w:eastAsia="ru-RU"/>
        </w:rPr>
        <w:t> </w:t>
      </w:r>
    </w:p>
    <w:p w:rsidR="000D0B43" w:rsidRPr="008C4CB1" w:rsidRDefault="000D0B43" w:rsidP="008C4CB1">
      <w:pPr>
        <w:spacing w:after="0" w:line="240" w:lineRule="auto"/>
        <w:rPr>
          <w:rFonts w:ascii="Times New Roman" w:eastAsia="Times New Roman" w:hAnsi="Times New Roman" w:cs="Times New Roman"/>
          <w:sz w:val="24"/>
          <w:szCs w:val="24"/>
          <w:lang w:val="uk-UA" w:eastAsia="ru-RU"/>
        </w:rPr>
      </w:pPr>
      <w:r w:rsidRPr="008C4CB1">
        <w:rPr>
          <w:rFonts w:ascii="Times New Roman" w:eastAsia="Times New Roman" w:hAnsi="Times New Roman" w:cs="Times New Roman"/>
          <w:sz w:val="24"/>
          <w:szCs w:val="24"/>
          <w:lang w:val="uk-UA" w:eastAsia="ru-RU"/>
        </w:rPr>
        <w:t>1) квитанція про сплату держмита;</w:t>
      </w:r>
    </w:p>
    <w:p w:rsidR="000D0B43" w:rsidRPr="008C4CB1" w:rsidRDefault="000D0B43" w:rsidP="008C4CB1">
      <w:pPr>
        <w:spacing w:after="0" w:line="240" w:lineRule="auto"/>
        <w:rPr>
          <w:rFonts w:ascii="Times New Roman" w:eastAsia="Times New Roman" w:hAnsi="Times New Roman" w:cs="Times New Roman"/>
          <w:sz w:val="24"/>
          <w:szCs w:val="24"/>
          <w:lang w:val="uk-UA" w:eastAsia="ru-RU"/>
        </w:rPr>
      </w:pPr>
    </w:p>
    <w:p w:rsidR="000D0B43" w:rsidRPr="008C4CB1" w:rsidRDefault="000D0B43" w:rsidP="008C4CB1">
      <w:pPr>
        <w:spacing w:after="0" w:line="240" w:lineRule="auto"/>
        <w:rPr>
          <w:rFonts w:ascii="Times New Roman" w:eastAsia="Times New Roman" w:hAnsi="Times New Roman" w:cs="Times New Roman"/>
          <w:sz w:val="24"/>
          <w:szCs w:val="24"/>
          <w:lang w:val="uk-UA" w:eastAsia="ru-RU"/>
        </w:rPr>
      </w:pPr>
      <w:r w:rsidRPr="008C4CB1">
        <w:rPr>
          <w:rFonts w:ascii="Times New Roman" w:eastAsia="Times New Roman" w:hAnsi="Times New Roman" w:cs="Times New Roman"/>
          <w:sz w:val="24"/>
          <w:szCs w:val="24"/>
          <w:lang w:val="uk-UA" w:eastAsia="ru-RU"/>
        </w:rPr>
        <w:t>2) квитанція про сплату витрат на ІТЗ;</w:t>
      </w:r>
    </w:p>
    <w:p w:rsidR="000D0B43" w:rsidRPr="008C4CB1" w:rsidRDefault="000D0B43" w:rsidP="008C4CB1">
      <w:pPr>
        <w:spacing w:after="0" w:line="240" w:lineRule="auto"/>
        <w:rPr>
          <w:rFonts w:ascii="Times New Roman" w:eastAsia="Times New Roman" w:hAnsi="Times New Roman" w:cs="Times New Roman"/>
          <w:sz w:val="24"/>
          <w:szCs w:val="24"/>
          <w:lang w:val="uk-UA" w:eastAsia="ru-RU"/>
        </w:rPr>
      </w:pPr>
    </w:p>
    <w:p w:rsidR="000D0B43" w:rsidRPr="008C4CB1" w:rsidRDefault="000D0B43" w:rsidP="008C4CB1">
      <w:pPr>
        <w:spacing w:after="0" w:line="240" w:lineRule="auto"/>
        <w:rPr>
          <w:rFonts w:ascii="Times New Roman" w:eastAsia="Times New Roman" w:hAnsi="Times New Roman" w:cs="Times New Roman"/>
          <w:sz w:val="24"/>
          <w:szCs w:val="24"/>
          <w:lang w:val="uk-UA" w:eastAsia="ru-RU"/>
        </w:rPr>
      </w:pPr>
      <w:r w:rsidRPr="008C4CB1">
        <w:rPr>
          <w:rFonts w:ascii="Times New Roman" w:eastAsia="Times New Roman" w:hAnsi="Times New Roman" w:cs="Times New Roman"/>
          <w:sz w:val="24"/>
          <w:szCs w:val="24"/>
          <w:lang w:val="uk-UA" w:eastAsia="ru-RU"/>
        </w:rPr>
        <w:t>копії:</w:t>
      </w:r>
    </w:p>
    <w:p w:rsidR="000D0B43" w:rsidRPr="008C4CB1" w:rsidRDefault="000D0B43" w:rsidP="008C4CB1">
      <w:pPr>
        <w:spacing w:after="0" w:line="240" w:lineRule="auto"/>
        <w:rPr>
          <w:rFonts w:ascii="Times New Roman" w:eastAsia="Times New Roman" w:hAnsi="Times New Roman" w:cs="Times New Roman"/>
          <w:sz w:val="24"/>
          <w:szCs w:val="24"/>
          <w:lang w:val="uk-UA" w:eastAsia="ru-RU"/>
        </w:rPr>
      </w:pPr>
    </w:p>
    <w:p w:rsidR="000D0B43" w:rsidRPr="008C4CB1" w:rsidRDefault="000D0B43" w:rsidP="008C4CB1">
      <w:pPr>
        <w:spacing w:after="0" w:line="240" w:lineRule="auto"/>
        <w:rPr>
          <w:rFonts w:ascii="Times New Roman" w:eastAsia="Times New Roman" w:hAnsi="Times New Roman" w:cs="Times New Roman"/>
          <w:sz w:val="24"/>
          <w:szCs w:val="24"/>
          <w:lang w:val="uk-UA" w:eastAsia="ru-RU"/>
        </w:rPr>
      </w:pPr>
      <w:r w:rsidRPr="008C4CB1">
        <w:rPr>
          <w:rFonts w:ascii="Times New Roman" w:eastAsia="Times New Roman" w:hAnsi="Times New Roman" w:cs="Times New Roman"/>
          <w:sz w:val="24"/>
          <w:szCs w:val="24"/>
          <w:lang w:val="uk-UA" w:eastAsia="ru-RU"/>
        </w:rPr>
        <w:t>3) свідоцтво про народження дитини;</w:t>
      </w:r>
    </w:p>
    <w:p w:rsidR="000D0B43" w:rsidRPr="008C4CB1" w:rsidRDefault="000D0B43" w:rsidP="008C4CB1">
      <w:pPr>
        <w:spacing w:after="0" w:line="240" w:lineRule="auto"/>
        <w:rPr>
          <w:rFonts w:ascii="Times New Roman" w:eastAsia="Times New Roman" w:hAnsi="Times New Roman" w:cs="Times New Roman"/>
          <w:sz w:val="24"/>
          <w:szCs w:val="24"/>
          <w:lang w:val="uk-UA" w:eastAsia="ru-RU"/>
        </w:rPr>
      </w:pPr>
    </w:p>
    <w:p w:rsidR="000D0B43" w:rsidRPr="008C4CB1" w:rsidRDefault="000D0B43" w:rsidP="008C4CB1">
      <w:pPr>
        <w:spacing w:after="0" w:line="240" w:lineRule="auto"/>
        <w:rPr>
          <w:rFonts w:ascii="Times New Roman" w:eastAsia="Times New Roman" w:hAnsi="Times New Roman" w:cs="Times New Roman"/>
          <w:sz w:val="24"/>
          <w:szCs w:val="24"/>
          <w:lang w:val="uk-UA" w:eastAsia="ru-RU"/>
        </w:rPr>
      </w:pPr>
      <w:r w:rsidRPr="008C4CB1">
        <w:rPr>
          <w:rFonts w:ascii="Times New Roman" w:eastAsia="Times New Roman" w:hAnsi="Times New Roman" w:cs="Times New Roman"/>
          <w:sz w:val="24"/>
          <w:szCs w:val="24"/>
          <w:lang w:val="uk-UA" w:eastAsia="ru-RU"/>
        </w:rPr>
        <w:t>4) свідоцтво про розірвання шлюбу;</w:t>
      </w:r>
    </w:p>
    <w:p w:rsidR="000D0B43" w:rsidRPr="008C4CB1" w:rsidRDefault="000D0B43" w:rsidP="008C4CB1">
      <w:pPr>
        <w:spacing w:after="0" w:line="240" w:lineRule="auto"/>
        <w:rPr>
          <w:rFonts w:ascii="Times New Roman" w:eastAsia="Times New Roman" w:hAnsi="Times New Roman" w:cs="Times New Roman"/>
          <w:sz w:val="24"/>
          <w:szCs w:val="24"/>
          <w:lang w:val="uk-UA" w:eastAsia="ru-RU"/>
        </w:rPr>
      </w:pPr>
    </w:p>
    <w:p w:rsidR="000D0B43" w:rsidRPr="008C4CB1" w:rsidRDefault="000D0B43" w:rsidP="008C4CB1">
      <w:pPr>
        <w:spacing w:after="0" w:line="240" w:lineRule="auto"/>
        <w:rPr>
          <w:rFonts w:ascii="Times New Roman" w:eastAsia="Times New Roman" w:hAnsi="Times New Roman" w:cs="Times New Roman"/>
          <w:sz w:val="24"/>
          <w:szCs w:val="24"/>
          <w:lang w:val="uk-UA" w:eastAsia="ru-RU"/>
        </w:rPr>
      </w:pPr>
      <w:r w:rsidRPr="008C4CB1">
        <w:rPr>
          <w:rFonts w:ascii="Times New Roman" w:eastAsia="Times New Roman" w:hAnsi="Times New Roman" w:cs="Times New Roman"/>
          <w:sz w:val="24"/>
          <w:szCs w:val="24"/>
          <w:lang w:val="uk-UA" w:eastAsia="ru-RU"/>
        </w:rPr>
        <w:t>5) довідка про склад сім’ї;</w:t>
      </w:r>
    </w:p>
    <w:p w:rsidR="000D0B43" w:rsidRPr="008C4CB1" w:rsidRDefault="000D0B43" w:rsidP="008C4CB1">
      <w:pPr>
        <w:spacing w:after="0" w:line="240" w:lineRule="auto"/>
        <w:rPr>
          <w:rFonts w:ascii="Times New Roman" w:eastAsia="Times New Roman" w:hAnsi="Times New Roman" w:cs="Times New Roman"/>
          <w:sz w:val="24"/>
          <w:szCs w:val="24"/>
          <w:lang w:val="uk-UA" w:eastAsia="ru-RU"/>
        </w:rPr>
      </w:pPr>
    </w:p>
    <w:p w:rsidR="000D0B43" w:rsidRPr="008C4CB1" w:rsidRDefault="000D0B43" w:rsidP="008C4CB1">
      <w:pPr>
        <w:spacing w:after="0" w:line="240" w:lineRule="auto"/>
        <w:rPr>
          <w:rFonts w:ascii="Times New Roman" w:eastAsia="Times New Roman" w:hAnsi="Times New Roman" w:cs="Times New Roman"/>
          <w:sz w:val="24"/>
          <w:szCs w:val="24"/>
          <w:lang w:val="uk-UA" w:eastAsia="ru-RU"/>
        </w:rPr>
      </w:pPr>
      <w:r w:rsidRPr="008C4CB1">
        <w:rPr>
          <w:rFonts w:ascii="Times New Roman" w:eastAsia="Times New Roman" w:hAnsi="Times New Roman" w:cs="Times New Roman"/>
          <w:sz w:val="24"/>
          <w:szCs w:val="24"/>
          <w:lang w:val="uk-UA" w:eastAsia="ru-RU"/>
        </w:rPr>
        <w:t>6) довідка ______ міського суду від 17.11.1998 р.;</w:t>
      </w:r>
    </w:p>
    <w:p w:rsidR="000D0B43" w:rsidRPr="008C4CB1" w:rsidRDefault="000D0B43" w:rsidP="008C4CB1">
      <w:pPr>
        <w:spacing w:after="0" w:line="240" w:lineRule="auto"/>
        <w:rPr>
          <w:rFonts w:ascii="Times New Roman" w:eastAsia="Times New Roman" w:hAnsi="Times New Roman" w:cs="Times New Roman"/>
          <w:sz w:val="24"/>
          <w:szCs w:val="24"/>
          <w:lang w:val="uk-UA" w:eastAsia="ru-RU"/>
        </w:rPr>
      </w:pPr>
    </w:p>
    <w:p w:rsidR="000D0B43" w:rsidRPr="008C4CB1" w:rsidRDefault="000D0B43" w:rsidP="008C4CB1">
      <w:pPr>
        <w:spacing w:after="0" w:line="240" w:lineRule="auto"/>
        <w:rPr>
          <w:rFonts w:ascii="Times New Roman" w:eastAsia="Times New Roman" w:hAnsi="Times New Roman" w:cs="Times New Roman"/>
          <w:sz w:val="24"/>
          <w:szCs w:val="24"/>
          <w:lang w:val="uk-UA" w:eastAsia="ru-RU"/>
        </w:rPr>
      </w:pPr>
      <w:r w:rsidRPr="008C4CB1">
        <w:rPr>
          <w:rFonts w:ascii="Times New Roman" w:eastAsia="Times New Roman" w:hAnsi="Times New Roman" w:cs="Times New Roman"/>
          <w:sz w:val="24"/>
          <w:szCs w:val="24"/>
          <w:lang w:val="uk-UA" w:eastAsia="ru-RU"/>
        </w:rPr>
        <w:t>7) лист державної виконавчої служби ____________ міського управління юстиції від 23.04.1999 р.;</w:t>
      </w:r>
    </w:p>
    <w:p w:rsidR="000D0B43" w:rsidRPr="008C4CB1" w:rsidRDefault="000D0B43" w:rsidP="008C4CB1">
      <w:pPr>
        <w:spacing w:after="0" w:line="240" w:lineRule="auto"/>
        <w:rPr>
          <w:rFonts w:ascii="Times New Roman" w:eastAsia="Times New Roman" w:hAnsi="Times New Roman" w:cs="Times New Roman"/>
          <w:sz w:val="24"/>
          <w:szCs w:val="24"/>
          <w:lang w:val="uk-UA" w:eastAsia="ru-RU"/>
        </w:rPr>
      </w:pPr>
    </w:p>
    <w:p w:rsidR="000D0B43" w:rsidRPr="008C4CB1" w:rsidRDefault="000D0B43" w:rsidP="008C4CB1">
      <w:pPr>
        <w:spacing w:after="0" w:line="240" w:lineRule="auto"/>
        <w:rPr>
          <w:rFonts w:ascii="Times New Roman" w:eastAsia="Times New Roman" w:hAnsi="Times New Roman" w:cs="Times New Roman"/>
          <w:sz w:val="24"/>
          <w:szCs w:val="24"/>
          <w:lang w:val="uk-UA" w:eastAsia="ru-RU"/>
        </w:rPr>
      </w:pPr>
      <w:r w:rsidRPr="008C4CB1">
        <w:rPr>
          <w:rFonts w:ascii="Times New Roman" w:eastAsia="Times New Roman" w:hAnsi="Times New Roman" w:cs="Times New Roman"/>
          <w:sz w:val="24"/>
          <w:szCs w:val="24"/>
          <w:lang w:val="uk-UA" w:eastAsia="ru-RU"/>
        </w:rPr>
        <w:t>8) пропозиція державної виконавчої служби ________</w:t>
      </w:r>
      <w:r w:rsidR="00146C6F">
        <w:rPr>
          <w:rFonts w:ascii="Times New Roman" w:eastAsia="Times New Roman" w:hAnsi="Times New Roman" w:cs="Times New Roman"/>
          <w:sz w:val="24"/>
          <w:szCs w:val="24"/>
          <w:lang w:val="uk-UA" w:eastAsia="ru-RU"/>
        </w:rPr>
        <w:t xml:space="preserve"> </w:t>
      </w:r>
      <w:r w:rsidRPr="008C4CB1">
        <w:rPr>
          <w:rFonts w:ascii="Times New Roman" w:eastAsia="Times New Roman" w:hAnsi="Times New Roman" w:cs="Times New Roman"/>
          <w:sz w:val="24"/>
          <w:szCs w:val="24"/>
          <w:lang w:val="uk-UA" w:eastAsia="ru-RU"/>
        </w:rPr>
        <w:t>міського управління юстиції від 22.06.1999 р.;</w:t>
      </w:r>
    </w:p>
    <w:p w:rsidR="000D0B43" w:rsidRPr="008C4CB1" w:rsidRDefault="000D0B43" w:rsidP="008C4CB1">
      <w:pPr>
        <w:spacing w:after="0" w:line="240" w:lineRule="auto"/>
        <w:rPr>
          <w:rFonts w:ascii="Times New Roman" w:eastAsia="Times New Roman" w:hAnsi="Times New Roman" w:cs="Times New Roman"/>
          <w:sz w:val="24"/>
          <w:szCs w:val="24"/>
          <w:lang w:val="uk-UA" w:eastAsia="ru-RU"/>
        </w:rPr>
      </w:pPr>
    </w:p>
    <w:p w:rsidR="000D0B43" w:rsidRPr="008C4CB1" w:rsidRDefault="000D0B43" w:rsidP="008C4CB1">
      <w:pPr>
        <w:spacing w:after="0" w:line="240" w:lineRule="auto"/>
        <w:rPr>
          <w:rFonts w:ascii="Times New Roman" w:eastAsia="Times New Roman" w:hAnsi="Times New Roman" w:cs="Times New Roman"/>
          <w:sz w:val="24"/>
          <w:szCs w:val="24"/>
          <w:lang w:val="uk-UA" w:eastAsia="ru-RU"/>
        </w:rPr>
      </w:pPr>
      <w:r w:rsidRPr="008C4CB1">
        <w:rPr>
          <w:rFonts w:ascii="Times New Roman" w:eastAsia="Times New Roman" w:hAnsi="Times New Roman" w:cs="Times New Roman"/>
          <w:sz w:val="24"/>
          <w:szCs w:val="24"/>
          <w:lang w:val="uk-UA" w:eastAsia="ru-RU"/>
        </w:rPr>
        <w:t>9) лист державної виконавчої служби _____________</w:t>
      </w:r>
      <w:r w:rsidR="00146C6F">
        <w:rPr>
          <w:rFonts w:ascii="Times New Roman" w:eastAsia="Times New Roman" w:hAnsi="Times New Roman" w:cs="Times New Roman"/>
          <w:sz w:val="24"/>
          <w:szCs w:val="24"/>
          <w:lang w:val="uk-UA" w:eastAsia="ru-RU"/>
        </w:rPr>
        <w:t xml:space="preserve"> </w:t>
      </w:r>
      <w:r w:rsidRPr="008C4CB1">
        <w:rPr>
          <w:rFonts w:ascii="Times New Roman" w:eastAsia="Times New Roman" w:hAnsi="Times New Roman" w:cs="Times New Roman"/>
          <w:sz w:val="24"/>
          <w:szCs w:val="24"/>
          <w:lang w:val="uk-UA" w:eastAsia="ru-RU"/>
        </w:rPr>
        <w:t>міського управління юстиції від 24.06.1999 р.;</w:t>
      </w:r>
    </w:p>
    <w:p w:rsidR="000D0B43" w:rsidRPr="008C4CB1" w:rsidRDefault="000D0B43" w:rsidP="008C4CB1">
      <w:pPr>
        <w:spacing w:after="0" w:line="240" w:lineRule="auto"/>
        <w:rPr>
          <w:rFonts w:ascii="Times New Roman" w:eastAsia="Times New Roman" w:hAnsi="Times New Roman" w:cs="Times New Roman"/>
          <w:sz w:val="24"/>
          <w:szCs w:val="24"/>
          <w:lang w:val="uk-UA" w:eastAsia="ru-RU"/>
        </w:rPr>
      </w:pPr>
    </w:p>
    <w:p w:rsidR="000D0B43" w:rsidRPr="008C4CB1" w:rsidRDefault="000D0B43" w:rsidP="008C4CB1">
      <w:pPr>
        <w:spacing w:after="0" w:line="240" w:lineRule="auto"/>
        <w:rPr>
          <w:rFonts w:ascii="Times New Roman" w:eastAsia="Times New Roman" w:hAnsi="Times New Roman" w:cs="Times New Roman"/>
          <w:sz w:val="24"/>
          <w:szCs w:val="24"/>
          <w:lang w:val="uk-UA" w:eastAsia="ru-RU"/>
        </w:rPr>
      </w:pPr>
      <w:r w:rsidRPr="008C4CB1">
        <w:rPr>
          <w:rFonts w:ascii="Times New Roman" w:eastAsia="Times New Roman" w:hAnsi="Times New Roman" w:cs="Times New Roman"/>
          <w:sz w:val="24"/>
          <w:szCs w:val="24"/>
          <w:lang w:val="uk-UA" w:eastAsia="ru-RU"/>
        </w:rPr>
        <w:t>10) довідка державної виконавчої служби __________</w:t>
      </w:r>
      <w:r w:rsidR="00146C6F">
        <w:rPr>
          <w:rFonts w:ascii="Times New Roman" w:eastAsia="Times New Roman" w:hAnsi="Times New Roman" w:cs="Times New Roman"/>
          <w:sz w:val="24"/>
          <w:szCs w:val="24"/>
          <w:lang w:val="uk-UA" w:eastAsia="ru-RU"/>
        </w:rPr>
        <w:t xml:space="preserve"> </w:t>
      </w:r>
      <w:r w:rsidRPr="008C4CB1">
        <w:rPr>
          <w:rFonts w:ascii="Times New Roman" w:eastAsia="Times New Roman" w:hAnsi="Times New Roman" w:cs="Times New Roman"/>
          <w:sz w:val="24"/>
          <w:szCs w:val="24"/>
          <w:lang w:val="uk-UA" w:eastAsia="ru-RU"/>
        </w:rPr>
        <w:t>міського управління юстиції від 19.07.2001 р.;</w:t>
      </w:r>
    </w:p>
    <w:p w:rsidR="000D0B43" w:rsidRPr="008C4CB1" w:rsidRDefault="000D0B43" w:rsidP="008C4CB1">
      <w:pPr>
        <w:spacing w:after="0" w:line="240" w:lineRule="auto"/>
        <w:rPr>
          <w:rFonts w:ascii="Times New Roman" w:eastAsia="Times New Roman" w:hAnsi="Times New Roman" w:cs="Times New Roman"/>
          <w:sz w:val="24"/>
          <w:szCs w:val="24"/>
          <w:lang w:val="uk-UA" w:eastAsia="ru-RU"/>
        </w:rPr>
      </w:pPr>
    </w:p>
    <w:p w:rsidR="000D0B43" w:rsidRPr="008C4CB1" w:rsidRDefault="000D0B43" w:rsidP="008C4CB1">
      <w:pPr>
        <w:spacing w:after="0" w:line="240" w:lineRule="auto"/>
        <w:rPr>
          <w:rFonts w:ascii="Times New Roman" w:eastAsia="Times New Roman" w:hAnsi="Times New Roman" w:cs="Times New Roman"/>
          <w:sz w:val="24"/>
          <w:szCs w:val="24"/>
          <w:lang w:val="uk-UA" w:eastAsia="ru-RU"/>
        </w:rPr>
      </w:pPr>
      <w:r w:rsidRPr="008C4CB1">
        <w:rPr>
          <w:rFonts w:ascii="Times New Roman" w:eastAsia="Times New Roman" w:hAnsi="Times New Roman" w:cs="Times New Roman"/>
          <w:sz w:val="24"/>
          <w:szCs w:val="24"/>
          <w:lang w:val="uk-UA" w:eastAsia="ru-RU"/>
        </w:rPr>
        <w:t>11) довідка державної виконавчої служби __________</w:t>
      </w:r>
      <w:r w:rsidR="00146C6F">
        <w:rPr>
          <w:rFonts w:ascii="Times New Roman" w:eastAsia="Times New Roman" w:hAnsi="Times New Roman" w:cs="Times New Roman"/>
          <w:sz w:val="24"/>
          <w:szCs w:val="24"/>
          <w:lang w:val="uk-UA" w:eastAsia="ru-RU"/>
        </w:rPr>
        <w:t xml:space="preserve"> </w:t>
      </w:r>
      <w:r w:rsidRPr="008C4CB1">
        <w:rPr>
          <w:rFonts w:ascii="Times New Roman" w:eastAsia="Times New Roman" w:hAnsi="Times New Roman" w:cs="Times New Roman"/>
          <w:sz w:val="24"/>
          <w:szCs w:val="24"/>
          <w:lang w:val="uk-UA" w:eastAsia="ru-RU"/>
        </w:rPr>
        <w:t>міського управління юстиції від 29.01.2002 р.;</w:t>
      </w:r>
    </w:p>
    <w:p w:rsidR="000D0B43" w:rsidRPr="008C4CB1" w:rsidRDefault="000D0B43" w:rsidP="008C4CB1">
      <w:pPr>
        <w:spacing w:after="0" w:line="240" w:lineRule="auto"/>
        <w:rPr>
          <w:rFonts w:ascii="Times New Roman" w:eastAsia="Times New Roman" w:hAnsi="Times New Roman" w:cs="Times New Roman"/>
          <w:sz w:val="24"/>
          <w:szCs w:val="24"/>
          <w:lang w:val="uk-UA" w:eastAsia="ru-RU"/>
        </w:rPr>
      </w:pPr>
    </w:p>
    <w:p w:rsidR="000D0B43" w:rsidRPr="008C4CB1" w:rsidRDefault="000D0B43" w:rsidP="008C4CB1">
      <w:pPr>
        <w:spacing w:after="0" w:line="240" w:lineRule="auto"/>
        <w:rPr>
          <w:rFonts w:ascii="Times New Roman" w:eastAsia="Times New Roman" w:hAnsi="Times New Roman" w:cs="Times New Roman"/>
          <w:sz w:val="24"/>
          <w:szCs w:val="24"/>
          <w:lang w:val="uk-UA" w:eastAsia="ru-RU"/>
        </w:rPr>
      </w:pPr>
      <w:r w:rsidRPr="008C4CB1">
        <w:rPr>
          <w:rFonts w:ascii="Times New Roman" w:eastAsia="Times New Roman" w:hAnsi="Times New Roman" w:cs="Times New Roman"/>
          <w:sz w:val="24"/>
          <w:szCs w:val="24"/>
          <w:lang w:val="uk-UA" w:eastAsia="ru-RU"/>
        </w:rPr>
        <w:t>12) виконавчий лист від 25.12.1991 р.;</w:t>
      </w:r>
    </w:p>
    <w:p w:rsidR="000D0B43" w:rsidRPr="008C4CB1" w:rsidRDefault="000D0B43" w:rsidP="008C4CB1">
      <w:pPr>
        <w:spacing w:after="0" w:line="240" w:lineRule="auto"/>
        <w:rPr>
          <w:rFonts w:ascii="Times New Roman" w:eastAsia="Times New Roman" w:hAnsi="Times New Roman" w:cs="Times New Roman"/>
          <w:sz w:val="24"/>
          <w:szCs w:val="24"/>
          <w:lang w:val="uk-UA" w:eastAsia="ru-RU"/>
        </w:rPr>
      </w:pPr>
    </w:p>
    <w:p w:rsidR="000D0B43" w:rsidRPr="008C4CB1" w:rsidRDefault="000D0B43" w:rsidP="008C4CB1">
      <w:pPr>
        <w:spacing w:after="0" w:line="240" w:lineRule="auto"/>
        <w:rPr>
          <w:rFonts w:ascii="Times New Roman" w:eastAsia="Times New Roman" w:hAnsi="Times New Roman" w:cs="Times New Roman"/>
          <w:sz w:val="24"/>
          <w:szCs w:val="24"/>
          <w:lang w:val="uk-UA" w:eastAsia="ru-RU"/>
        </w:rPr>
      </w:pPr>
      <w:r w:rsidRPr="008C4CB1">
        <w:rPr>
          <w:rFonts w:ascii="Times New Roman" w:eastAsia="Times New Roman" w:hAnsi="Times New Roman" w:cs="Times New Roman"/>
          <w:sz w:val="24"/>
          <w:szCs w:val="24"/>
          <w:lang w:val="uk-UA" w:eastAsia="ru-RU"/>
        </w:rPr>
        <w:t>13) акт обстеження від 23.жовтня 2008 р.;</w:t>
      </w:r>
    </w:p>
    <w:p w:rsidR="000D0B43" w:rsidRPr="008C4CB1" w:rsidRDefault="000D0B43" w:rsidP="008C4CB1">
      <w:pPr>
        <w:spacing w:after="0" w:line="240" w:lineRule="auto"/>
        <w:rPr>
          <w:rFonts w:ascii="Times New Roman" w:eastAsia="Times New Roman" w:hAnsi="Times New Roman" w:cs="Times New Roman"/>
          <w:sz w:val="24"/>
          <w:szCs w:val="24"/>
          <w:lang w:val="uk-UA" w:eastAsia="ru-RU"/>
        </w:rPr>
      </w:pPr>
    </w:p>
    <w:p w:rsidR="000D0B43" w:rsidRPr="008C4CB1" w:rsidRDefault="000D0B43" w:rsidP="008C4CB1">
      <w:pPr>
        <w:spacing w:after="0" w:line="240" w:lineRule="auto"/>
        <w:rPr>
          <w:rFonts w:ascii="Times New Roman" w:eastAsia="Times New Roman" w:hAnsi="Times New Roman" w:cs="Times New Roman"/>
          <w:sz w:val="24"/>
          <w:szCs w:val="24"/>
          <w:lang w:val="uk-UA" w:eastAsia="ru-RU"/>
        </w:rPr>
      </w:pPr>
      <w:r w:rsidRPr="008C4CB1">
        <w:rPr>
          <w:rFonts w:ascii="Times New Roman" w:eastAsia="Times New Roman" w:hAnsi="Times New Roman" w:cs="Times New Roman"/>
          <w:sz w:val="24"/>
          <w:szCs w:val="24"/>
          <w:lang w:val="uk-UA" w:eastAsia="ru-RU"/>
        </w:rPr>
        <w:t>14) довідка гімназії №___;</w:t>
      </w:r>
    </w:p>
    <w:p w:rsidR="000D0B43" w:rsidRPr="008C4CB1" w:rsidRDefault="000D0B43" w:rsidP="008C4CB1">
      <w:pPr>
        <w:spacing w:after="0" w:line="240" w:lineRule="auto"/>
        <w:rPr>
          <w:rFonts w:ascii="Times New Roman" w:eastAsia="Times New Roman" w:hAnsi="Times New Roman" w:cs="Times New Roman"/>
          <w:sz w:val="24"/>
          <w:szCs w:val="24"/>
          <w:lang w:val="uk-UA" w:eastAsia="ru-RU"/>
        </w:rPr>
      </w:pPr>
    </w:p>
    <w:p w:rsidR="000D0B43" w:rsidRPr="008C4CB1" w:rsidRDefault="000D0B43" w:rsidP="008C4CB1">
      <w:pPr>
        <w:spacing w:after="0" w:line="240" w:lineRule="auto"/>
        <w:rPr>
          <w:rFonts w:ascii="Times New Roman" w:eastAsia="Times New Roman" w:hAnsi="Times New Roman" w:cs="Times New Roman"/>
          <w:sz w:val="24"/>
          <w:szCs w:val="24"/>
          <w:lang w:val="uk-UA" w:eastAsia="ru-RU"/>
        </w:rPr>
      </w:pPr>
      <w:r w:rsidRPr="008C4CB1">
        <w:rPr>
          <w:rFonts w:ascii="Times New Roman" w:eastAsia="Times New Roman" w:hAnsi="Times New Roman" w:cs="Times New Roman"/>
          <w:sz w:val="24"/>
          <w:szCs w:val="24"/>
          <w:lang w:val="uk-UA" w:eastAsia="ru-RU"/>
        </w:rPr>
        <w:t>15) характеристика з гімназії №______;</w:t>
      </w:r>
    </w:p>
    <w:p w:rsidR="000D0B43" w:rsidRPr="008C4CB1" w:rsidRDefault="000D0B43" w:rsidP="008C4CB1">
      <w:pPr>
        <w:spacing w:after="0" w:line="240" w:lineRule="auto"/>
        <w:rPr>
          <w:rFonts w:ascii="Times New Roman" w:eastAsia="Times New Roman" w:hAnsi="Times New Roman" w:cs="Times New Roman"/>
          <w:sz w:val="24"/>
          <w:szCs w:val="24"/>
          <w:lang w:val="uk-UA" w:eastAsia="ru-RU"/>
        </w:rPr>
      </w:pPr>
    </w:p>
    <w:p w:rsidR="000D0B43" w:rsidRPr="008C4CB1" w:rsidRDefault="000D0B43" w:rsidP="008C4CB1">
      <w:pPr>
        <w:spacing w:after="0" w:line="240" w:lineRule="auto"/>
        <w:rPr>
          <w:rFonts w:ascii="Times New Roman" w:eastAsia="Times New Roman" w:hAnsi="Times New Roman" w:cs="Times New Roman"/>
          <w:sz w:val="24"/>
          <w:szCs w:val="24"/>
          <w:lang w:val="uk-UA" w:eastAsia="ru-RU"/>
        </w:rPr>
      </w:pPr>
      <w:r w:rsidRPr="008C4CB1">
        <w:rPr>
          <w:rFonts w:ascii="Times New Roman" w:eastAsia="Times New Roman" w:hAnsi="Times New Roman" w:cs="Times New Roman"/>
          <w:sz w:val="24"/>
          <w:szCs w:val="24"/>
          <w:lang w:val="uk-UA" w:eastAsia="ru-RU"/>
        </w:rPr>
        <w:t>16) пояснення свідків на 5 арк.</w:t>
      </w:r>
    </w:p>
    <w:p w:rsidR="000D0B43" w:rsidRPr="008C4CB1" w:rsidRDefault="000D0B43" w:rsidP="008C4CB1">
      <w:pPr>
        <w:spacing w:after="0" w:line="240" w:lineRule="auto"/>
        <w:rPr>
          <w:rFonts w:ascii="Times New Roman" w:eastAsia="Times New Roman" w:hAnsi="Times New Roman" w:cs="Times New Roman"/>
          <w:sz w:val="24"/>
          <w:szCs w:val="24"/>
          <w:lang w:val="uk-UA" w:eastAsia="ru-RU"/>
        </w:rPr>
      </w:pPr>
    </w:p>
    <w:p w:rsidR="000D0B43" w:rsidRPr="008C4CB1" w:rsidRDefault="000D0B43" w:rsidP="008C4CB1">
      <w:pPr>
        <w:spacing w:after="0" w:line="240" w:lineRule="auto"/>
        <w:rPr>
          <w:rFonts w:ascii="Times New Roman" w:eastAsia="Times New Roman" w:hAnsi="Times New Roman" w:cs="Times New Roman"/>
          <w:sz w:val="24"/>
          <w:szCs w:val="24"/>
          <w:lang w:val="uk-UA" w:eastAsia="ru-RU"/>
        </w:rPr>
      </w:pPr>
      <w:r w:rsidRPr="008C4CB1">
        <w:rPr>
          <w:rFonts w:ascii="Times New Roman" w:eastAsia="Times New Roman" w:hAnsi="Times New Roman" w:cs="Times New Roman"/>
          <w:sz w:val="24"/>
          <w:szCs w:val="24"/>
          <w:lang w:val="uk-UA" w:eastAsia="ru-RU"/>
        </w:rPr>
        <w:t>17) позовної заяви у 2-х екземплярах.</w:t>
      </w:r>
    </w:p>
    <w:p w:rsidR="000D0B43" w:rsidRPr="008C4CB1" w:rsidRDefault="000D0B43" w:rsidP="008C4CB1">
      <w:pPr>
        <w:spacing w:after="0" w:line="240" w:lineRule="auto"/>
        <w:rPr>
          <w:rFonts w:ascii="Times New Roman" w:eastAsia="Times New Roman" w:hAnsi="Times New Roman" w:cs="Times New Roman"/>
          <w:sz w:val="24"/>
          <w:szCs w:val="24"/>
          <w:lang w:val="uk-UA" w:eastAsia="ru-RU"/>
        </w:rPr>
      </w:pPr>
      <w:r w:rsidRPr="008C4CB1">
        <w:rPr>
          <w:rFonts w:ascii="Times New Roman" w:eastAsia="Times New Roman" w:hAnsi="Times New Roman" w:cs="Times New Roman"/>
          <w:sz w:val="24"/>
          <w:szCs w:val="24"/>
          <w:lang w:val="uk-UA" w:eastAsia="ru-RU"/>
        </w:rPr>
        <w:br/>
      </w:r>
    </w:p>
    <w:p w:rsidR="000D0B43" w:rsidRPr="008C4CB1" w:rsidRDefault="000D0B43" w:rsidP="008C4CB1">
      <w:pPr>
        <w:spacing w:after="0" w:line="240" w:lineRule="auto"/>
        <w:rPr>
          <w:rFonts w:ascii="Times New Roman" w:eastAsia="Times New Roman" w:hAnsi="Times New Roman" w:cs="Times New Roman"/>
          <w:sz w:val="24"/>
          <w:szCs w:val="24"/>
          <w:lang w:val="uk-UA" w:eastAsia="ru-RU"/>
        </w:rPr>
      </w:pPr>
      <w:r w:rsidRPr="008C4CB1">
        <w:rPr>
          <w:rFonts w:ascii="Times New Roman" w:eastAsia="Times New Roman" w:hAnsi="Times New Roman" w:cs="Times New Roman"/>
          <w:sz w:val="24"/>
          <w:szCs w:val="24"/>
          <w:lang w:val="uk-UA" w:eastAsia="ru-RU"/>
        </w:rPr>
        <w:t xml:space="preserve">"____"___________20__р. </w:t>
      </w:r>
      <w:r w:rsidR="008C4CB1">
        <w:rPr>
          <w:rFonts w:ascii="Times New Roman" w:eastAsia="Times New Roman" w:hAnsi="Times New Roman" w:cs="Times New Roman"/>
          <w:sz w:val="24"/>
          <w:szCs w:val="24"/>
          <w:lang w:val="uk-UA" w:eastAsia="ru-RU"/>
        </w:rPr>
        <w:tab/>
      </w:r>
      <w:r w:rsidR="008C4CB1">
        <w:rPr>
          <w:rFonts w:ascii="Times New Roman" w:eastAsia="Times New Roman" w:hAnsi="Times New Roman" w:cs="Times New Roman"/>
          <w:sz w:val="24"/>
          <w:szCs w:val="24"/>
          <w:lang w:val="uk-UA" w:eastAsia="ru-RU"/>
        </w:rPr>
        <w:tab/>
      </w:r>
      <w:r w:rsidR="008C4CB1">
        <w:rPr>
          <w:rFonts w:ascii="Times New Roman" w:eastAsia="Times New Roman" w:hAnsi="Times New Roman" w:cs="Times New Roman"/>
          <w:sz w:val="24"/>
          <w:szCs w:val="24"/>
          <w:lang w:val="uk-UA" w:eastAsia="ru-RU"/>
        </w:rPr>
        <w:tab/>
      </w:r>
      <w:r w:rsidR="008C4CB1">
        <w:rPr>
          <w:rFonts w:ascii="Times New Roman" w:eastAsia="Times New Roman" w:hAnsi="Times New Roman" w:cs="Times New Roman"/>
          <w:sz w:val="24"/>
          <w:szCs w:val="24"/>
          <w:lang w:val="uk-UA" w:eastAsia="ru-RU"/>
        </w:rPr>
        <w:tab/>
      </w:r>
      <w:r w:rsidR="008C4CB1">
        <w:rPr>
          <w:rFonts w:ascii="Times New Roman" w:eastAsia="Times New Roman" w:hAnsi="Times New Roman" w:cs="Times New Roman"/>
          <w:sz w:val="24"/>
          <w:szCs w:val="24"/>
          <w:lang w:val="uk-UA" w:eastAsia="ru-RU"/>
        </w:rPr>
        <w:tab/>
      </w:r>
      <w:r w:rsidRPr="008C4CB1">
        <w:rPr>
          <w:rFonts w:ascii="Times New Roman" w:eastAsia="Times New Roman" w:hAnsi="Times New Roman" w:cs="Times New Roman"/>
          <w:sz w:val="24"/>
          <w:szCs w:val="24"/>
          <w:lang w:val="uk-UA" w:eastAsia="ru-RU"/>
        </w:rPr>
        <w:t>Позивач: ____________________</w:t>
      </w:r>
    </w:p>
    <w:p w:rsidR="0003443F" w:rsidRPr="008C4CB1" w:rsidRDefault="0003443F" w:rsidP="008C4CB1">
      <w:pPr>
        <w:spacing w:after="0" w:line="240" w:lineRule="auto"/>
        <w:rPr>
          <w:lang w:val="uk-UA"/>
        </w:rPr>
      </w:pPr>
    </w:p>
    <w:sectPr w:rsidR="0003443F" w:rsidRPr="008C4CB1" w:rsidSect="000344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0D0B43"/>
    <w:rsid w:val="0003443F"/>
    <w:rsid w:val="000A629A"/>
    <w:rsid w:val="000D0B43"/>
    <w:rsid w:val="00146C6F"/>
    <w:rsid w:val="003B44A4"/>
    <w:rsid w:val="005B274B"/>
    <w:rsid w:val="008C4CB1"/>
    <w:rsid w:val="00C83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43F"/>
  </w:style>
  <w:style w:type="paragraph" w:styleId="1">
    <w:name w:val="heading 1"/>
    <w:basedOn w:val="a"/>
    <w:link w:val="10"/>
    <w:uiPriority w:val="9"/>
    <w:qFormat/>
    <w:rsid w:val="000D0B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0B4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D0B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6150514">
      <w:bodyDiv w:val="1"/>
      <w:marLeft w:val="0"/>
      <w:marRight w:val="0"/>
      <w:marTop w:val="0"/>
      <w:marBottom w:val="0"/>
      <w:divBdr>
        <w:top w:val="none" w:sz="0" w:space="0" w:color="auto"/>
        <w:left w:val="none" w:sz="0" w:space="0" w:color="auto"/>
        <w:bottom w:val="none" w:sz="0" w:space="0" w:color="auto"/>
        <w:right w:val="none" w:sz="0" w:space="0" w:color="auto"/>
      </w:divBdr>
      <w:divsChild>
        <w:div w:id="1953591862">
          <w:marLeft w:val="0"/>
          <w:marRight w:val="0"/>
          <w:marTop w:val="0"/>
          <w:marBottom w:val="0"/>
          <w:divBdr>
            <w:top w:val="none" w:sz="0" w:space="0" w:color="auto"/>
            <w:left w:val="none" w:sz="0" w:space="0" w:color="auto"/>
            <w:bottom w:val="none" w:sz="0" w:space="0" w:color="auto"/>
            <w:right w:val="none" w:sz="0" w:space="0" w:color="auto"/>
          </w:divBdr>
          <w:divsChild>
            <w:div w:id="1053769278">
              <w:marLeft w:val="0"/>
              <w:marRight w:val="0"/>
              <w:marTop w:val="0"/>
              <w:marBottom w:val="0"/>
              <w:divBdr>
                <w:top w:val="none" w:sz="0" w:space="0" w:color="auto"/>
                <w:left w:val="none" w:sz="0" w:space="0" w:color="auto"/>
                <w:bottom w:val="none" w:sz="0" w:space="0" w:color="auto"/>
                <w:right w:val="none" w:sz="0" w:space="0" w:color="auto"/>
              </w:divBdr>
            </w:div>
          </w:divsChild>
        </w:div>
        <w:div w:id="667025463">
          <w:marLeft w:val="0"/>
          <w:marRight w:val="0"/>
          <w:marTop w:val="0"/>
          <w:marBottom w:val="0"/>
          <w:divBdr>
            <w:top w:val="none" w:sz="0" w:space="0" w:color="auto"/>
            <w:left w:val="none" w:sz="0" w:space="0" w:color="auto"/>
            <w:bottom w:val="none" w:sz="0" w:space="0" w:color="auto"/>
            <w:right w:val="none" w:sz="0" w:space="0" w:color="auto"/>
          </w:divBdr>
        </w:div>
      </w:divsChild>
    </w:div>
    <w:div w:id="134042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617</Words>
  <Characters>3522</Characters>
  <Application>Microsoft Office Word</Application>
  <DocSecurity>0</DocSecurity>
  <Lines>29</Lines>
  <Paragraphs>8</Paragraphs>
  <ScaleCrop>false</ScaleCrop>
  <Company>Microsoft</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admin1</cp:lastModifiedBy>
  <cp:revision>7</cp:revision>
  <dcterms:created xsi:type="dcterms:W3CDTF">2017-10-23T13:29:00Z</dcterms:created>
  <dcterms:modified xsi:type="dcterms:W3CDTF">2017-10-30T08:21:00Z</dcterms:modified>
</cp:coreProperties>
</file>