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CFA" w:rsidRPr="002A3CFA" w:rsidRDefault="002A3CFA" w:rsidP="002A3CF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 Кривоозерського районного суду </w:t>
      </w:r>
    </w:p>
    <w:p w:rsidR="008E464C" w:rsidRPr="002A3CFA" w:rsidRDefault="002A3CFA" w:rsidP="002A3CFA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Миколаївської області</w:t>
      </w:r>
      <w:r w:rsidR="008E464C"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ПОЗИВАЧ:____________________</w:t>
      </w:r>
      <w:r w:rsidR="008E464C"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(п.і.б.,місце фактичного проживання) </w:t>
      </w:r>
      <w:r w:rsidR="008E464C"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(тимчасово не прописаний)</w:t>
      </w:r>
      <w:r w:rsidR="008E464C"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ВІДПОВІДАЧ: _________________</w:t>
      </w:r>
      <w:r w:rsidR="008E464C"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(назва, юридична адреса)  </w:t>
      </w:r>
    </w:p>
    <w:p w:rsidR="008E464C" w:rsidRPr="002A3CFA" w:rsidRDefault="008E464C" w:rsidP="008E4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Позовна заява</w:t>
      </w:r>
      <w:r w:rsidRPr="002A3C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br/>
        <w:t>про зобов'язання надати рівноцінне житлове приміщення</w:t>
      </w: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 </w:t>
      </w:r>
    </w:p>
    <w:p w:rsidR="008E464C" w:rsidRPr="002A3CFA" w:rsidRDefault="008E464C" w:rsidP="0046011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Вироком _____ суду від "__" _____ 19_ р. я був засуджений за ч. ___ ст.___ Кримінального кодексу України до_______ (міра покарання). Ухвалою судової колегії з кримінальних справ від "__" ______ 199_ р. цей вирок було скасовано і мене виправдано за відсутністю у моїх діях складу злочину. Внаслідок незаконного засудження моя житлова площа: ____ - кімнатна квартира № _ в будинку № __ по вул. ______ у м._______, яка була мені надана за рішенням ____ (найменування органу, номер та дата винесення рішення) була надана іншим особам. При зверненні до _______ із заявою про (найменування відповідача) повернення мені житлового приміщення, яке я займав раніше, мені в цьому було відмовлено _______ (вказати причини відмови) (запропоновано інше приміщення, на яке я не погоджуюся). У відповідності зі ст. 46 Житлового кодексу України, ст.ст. 1, 2, 9 Закону України "Про порядок відшкодування шкоди, завданої громадянинові незаконними діями органів дізнання, попереднього слідства, прокуратури і суду" та ст. 3, 15, 118, 119 Цивільного процесуального кодексу України, </w:t>
      </w:r>
    </w:p>
    <w:p w:rsidR="008E464C" w:rsidRPr="002A3CFA" w:rsidRDefault="008E464C" w:rsidP="008E46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ПРОШУ:</w:t>
      </w: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E464C" w:rsidRPr="002A3CFA" w:rsidRDefault="008E464C" w:rsidP="004601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Зобов'язати _______</w:t>
      </w:r>
      <w:r w:rsidR="0046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найменування відповідача) надати мені рівноцінне житлове приміщення. (Якщо житлове приміщення не зайняте, не приватизоване, можна ставити питання про зобов'язання повернути житлове приміщення -</w:t>
      </w:r>
      <w:r w:rsidR="0046011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квартиру №__ в будинку №____ по вул.________ у м. _____).  </w:t>
      </w:r>
    </w:p>
    <w:p w:rsidR="008E464C" w:rsidRPr="002A3CFA" w:rsidRDefault="008E464C" w:rsidP="002A3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Додаток:</w:t>
      </w: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Копія ухвали судової колегії. </w:t>
      </w: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 Письмова відповідь про відмову повернення житлового приміщення. </w:t>
      </w: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Документи, що посвідчують право на користування житловим приміщенням до засудження (ордер, копія особового рахунку, довідка житлового органу тощо). </w:t>
      </w: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4. Копія позовної заяви. </w:t>
      </w: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E464C" w:rsidRPr="002A3CFA" w:rsidRDefault="008E464C" w:rsidP="002A3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075F7" w:rsidRPr="002A3CFA" w:rsidRDefault="008E464C" w:rsidP="002A3CFA">
      <w:pPr>
        <w:spacing w:after="0" w:line="240" w:lineRule="auto"/>
        <w:rPr>
          <w:lang w:val="uk-UA"/>
        </w:rPr>
      </w:pP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            </w:t>
      </w:r>
      <w:r w:rsidR="002A3CFA"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     </w:t>
      </w:r>
      <w:r w:rsidRPr="002A3C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   Дата                                                                                            Підпис</w:t>
      </w:r>
    </w:p>
    <w:sectPr w:rsidR="00F075F7" w:rsidRPr="002A3CFA" w:rsidSect="00F0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8E464C"/>
    <w:rsid w:val="002A3CFA"/>
    <w:rsid w:val="00460111"/>
    <w:rsid w:val="008E464C"/>
    <w:rsid w:val="00C6035F"/>
    <w:rsid w:val="00F075F7"/>
    <w:rsid w:val="00F6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</w:style>
  <w:style w:type="paragraph" w:styleId="1">
    <w:name w:val="heading 1"/>
    <w:basedOn w:val="a"/>
    <w:link w:val="10"/>
    <w:uiPriority w:val="9"/>
    <w:qFormat/>
    <w:rsid w:val="008E46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6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>Microsoft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5</cp:revision>
  <dcterms:created xsi:type="dcterms:W3CDTF">2017-10-23T13:27:00Z</dcterms:created>
  <dcterms:modified xsi:type="dcterms:W3CDTF">2017-10-27T08:29:00Z</dcterms:modified>
</cp:coreProperties>
</file>