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2" w:rsidRPr="00013BC2" w:rsidRDefault="00013BC2" w:rsidP="00013BC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455A23" w:rsidRPr="00013BC2" w:rsidRDefault="00013BC2" w:rsidP="00013BC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455A23"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_______________________</w:t>
      </w:r>
      <w:r w:rsidR="004560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455A23"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(п.і.б., адреса) </w:t>
      </w:r>
      <w:r w:rsidR="00455A23"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ВІДПОВІДАЧ: ____________________</w:t>
      </w:r>
      <w:r w:rsidR="004560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455A23"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(п.і.б., адреса) </w:t>
      </w:r>
      <w:r w:rsidR="00455A23"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ТРЕТЯ ОСОБА: ___________________</w:t>
      </w:r>
      <w:r w:rsidR="004560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="00455A23"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(найменування, юридична адреса)  </w:t>
      </w:r>
    </w:p>
    <w:p w:rsidR="00455A23" w:rsidRPr="00013BC2" w:rsidRDefault="00455A23" w:rsidP="00455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013B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зміну договору найму житлового приміщення</w:t>
      </w: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5A23" w:rsidRPr="00013BC2" w:rsidRDefault="00455A23" w:rsidP="004560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та _______ (вказати п.і.б. відповідача та ступінь родинності з позивачем) проживаємо в квартирі № ___ будинку № ___ по вул. ______ у м. ______. Квартира складається з _ кімнат площею: __ кв. м. __ кв. м., загальна житлова площа квартири становить ____ кв. м. В квартирі є (балкон, газ, централізоване опалення, відокремлений санвузол і т. ін.). Особовий рахунок на квартиру оформлений на _______. Мені __ років. Я маю самостійне джерело доходу, заробіток становить ______ грн. на місяць, веду своє господарство окремо від відповідача і мешкаю на спірній житловій площі в ізольованій кімнаті площею __ кв. м. Вважаю, що зміна договору найму житлового приміщення і відкриття на моє ім'я окремого особового рахунку на кімнату площею __ кв. м. не порушить житлових прав і інтересів відповідача. Відповідач не погоджується добровільно змінити договір найму житлового приміщення. Згідно зі ст. 104 Житлового кодексу України та 3, 15, 118, 119 Цивільного процесуального кодексу України,  </w:t>
      </w:r>
    </w:p>
    <w:p w:rsidR="00455A23" w:rsidRPr="00013BC2" w:rsidRDefault="00455A23" w:rsidP="00455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609A" w:rsidRDefault="00455A23" w:rsidP="0045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Змінити договір найму житлового приміщення - квартири № _ в будинку № _ по вул. ______ в м. ________. </w:t>
      </w:r>
    </w:p>
    <w:p w:rsidR="0045609A" w:rsidRDefault="00455A23" w:rsidP="0045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Зобов'язати ________ (найменування житлової установи) укласти зі мною окремий договір найму житлового приміщення і відкрити на моє ім'я окремий особовий рахунок на кімнату площею __ кв. м. </w:t>
      </w:r>
    </w:p>
    <w:p w:rsidR="0045609A" w:rsidRDefault="00455A23" w:rsidP="0045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Для підтвердження поданих вимог викликати свідків _______ (п.і.б., адреса). </w:t>
      </w:r>
    </w:p>
    <w:p w:rsidR="00455A23" w:rsidRPr="00013BC2" w:rsidRDefault="00455A23" w:rsidP="00455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5A23" w:rsidRPr="00013BC2" w:rsidRDefault="00455A23" w:rsidP="00455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609A" w:rsidRDefault="00455A23" w:rsidP="0001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Копія ордера, довідка Ф-3, копія особового рахунку. </w:t>
      </w: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 План житлового приміщення. </w:t>
      </w: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 Довідка про наявність у позивача заробітку або інших трудових доходів. </w:t>
      </w: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4. Копії позовної заяви. </w:t>
      </w: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5. Квитанція про сплату державного мита. </w:t>
      </w:r>
    </w:p>
    <w:p w:rsidR="00A27402" w:rsidRDefault="00A27402" w:rsidP="0001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4771" w:rsidRDefault="00455A23" w:rsidP="0045609A">
      <w:pPr>
        <w:spacing w:before="100" w:beforeAutospacing="1" w:after="100" w:afterAutospacing="1" w:line="240" w:lineRule="auto"/>
        <w:jc w:val="center"/>
      </w:pPr>
      <w:r w:rsidRPr="00013B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                                                                             Підпис</w:t>
      </w:r>
      <w:r w:rsidRPr="00455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A4771" w:rsidSect="00013BC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5A23"/>
    <w:rsid w:val="00013BC2"/>
    <w:rsid w:val="00455A23"/>
    <w:rsid w:val="0045609A"/>
    <w:rsid w:val="00775AC8"/>
    <w:rsid w:val="00904A9A"/>
    <w:rsid w:val="009D7BD3"/>
    <w:rsid w:val="00A27402"/>
    <w:rsid w:val="00DA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1"/>
  </w:style>
  <w:style w:type="paragraph" w:styleId="1">
    <w:name w:val="heading 1"/>
    <w:basedOn w:val="a"/>
    <w:link w:val="10"/>
    <w:uiPriority w:val="9"/>
    <w:qFormat/>
    <w:rsid w:val="00455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dcterms:created xsi:type="dcterms:W3CDTF">2017-10-23T13:26:00Z</dcterms:created>
  <dcterms:modified xsi:type="dcterms:W3CDTF">2017-10-30T08:55:00Z</dcterms:modified>
</cp:coreProperties>
</file>