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7A" w:rsidRPr="0041677A" w:rsidRDefault="0041677A" w:rsidP="004167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B3184B" w:rsidRDefault="0041677A" w:rsidP="004167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191CC3"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1CC3"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Позивач: </w:t>
      </w:r>
    </w:p>
    <w:p w:rsidR="00B3184B" w:rsidRDefault="00191CC3" w:rsidP="004167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 (П.І.Б.), яка проживає за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інтересах неповнолітньої:  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Особа3 (П.І.Б.), 19</w:t>
      </w:r>
      <w:r w:rsidR="00B31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 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Відповідач: </w:t>
      </w:r>
    </w:p>
    <w:p w:rsidR="00191CC3" w:rsidRPr="0041677A" w:rsidRDefault="00191CC3" w:rsidP="004167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Особа2 (П.І.Б.), яка проживає за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Треті особи: Орган опіки та піклування в особі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____________________________,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знаходиться за адресою:___ </w:t>
      </w:r>
    </w:p>
    <w:p w:rsidR="00191CC3" w:rsidRPr="0041677A" w:rsidRDefault="00191CC3" w:rsidP="00191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4167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зменшення розміру аліментів </w:t>
      </w:r>
    </w:p>
    <w:p w:rsidR="00191CC3" w:rsidRPr="0041677A" w:rsidRDefault="00191CC3" w:rsidP="00B318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рішенням _______ районного (міського) суду від "__" ________ 19__р. з мене утримуються аліменти на користь відповідача _______ (прізвище, ім'я та по батькові) на утримання дитини (дітей) _______ (</w:t>
      </w:r>
      <w:r w:rsidR="00B3184B"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число, місяць, рік народження дитини (дітей) в розмірі ______ частини заробітної плати. Крім того, за рішенням ________ районного (міського) суду від "____" ________ 19_ р. з мене утримуються аліменти на користь відповідача _________ (прізвище, ім'я та по батькові) на утримання дитини (дітей) _____ (прізвище, ім'я, по батькові, число, місяць, рік народження дитини дітей) в розмірі _____ частини заробітної плати. Утримувані з мене аліменти загалом становлять _______ мого заробітку, що перевищує встановлену законом частку. Відповідно до ст. 192 Сімейного кодексу України та статей 3, 15, 118 і 119 Цивільного процесуального кодексу України,  </w:t>
      </w:r>
    </w:p>
    <w:p w:rsidR="00191CC3" w:rsidRPr="0041677A" w:rsidRDefault="00191CC3" w:rsidP="00191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91CC3" w:rsidRPr="0041677A" w:rsidRDefault="00191CC3" w:rsidP="00B31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Зменшити розмір аліментів, утримуваних з мене за рішенням ________ районного (міського) суду від "___" ____ 19__р. на користь відповідача _________ на утримання (прізвище, </w:t>
      </w:r>
      <w:r w:rsidR="00B3184B"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по-батькові) дитини (дітей)_______ (прізвище, </w:t>
      </w:r>
      <w:r w:rsidR="00B3184B"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батькові, число, місяць та рік народження) до ______ частини заробітної плати щомісячно.  </w:t>
      </w:r>
    </w:p>
    <w:p w:rsidR="00191CC3" w:rsidRPr="0041677A" w:rsidRDefault="00191CC3" w:rsidP="0041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Копії рішень судів.</w:t>
      </w: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Довідка про заробітну плату.</w:t>
      </w: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Квитанція про сплату державного мита.</w:t>
      </w: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Копія позовної заяви.</w:t>
      </w: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1CC3" w:rsidRPr="0041677A" w:rsidRDefault="00191CC3" w:rsidP="0041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Дата                                                                                     Підпис</w:t>
      </w:r>
    </w:p>
    <w:p w:rsidR="00B86B3D" w:rsidRDefault="00B86B3D" w:rsidP="0041677A">
      <w:pPr>
        <w:spacing w:after="0" w:line="240" w:lineRule="auto"/>
      </w:pPr>
    </w:p>
    <w:sectPr w:rsidR="00B86B3D" w:rsidSect="004167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91CC3"/>
    <w:rsid w:val="000A454D"/>
    <w:rsid w:val="00191CC3"/>
    <w:rsid w:val="0041677A"/>
    <w:rsid w:val="00426FE8"/>
    <w:rsid w:val="00500E0B"/>
    <w:rsid w:val="00B3184B"/>
    <w:rsid w:val="00B86B3D"/>
    <w:rsid w:val="00D4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D"/>
  </w:style>
  <w:style w:type="paragraph" w:styleId="1">
    <w:name w:val="heading 1"/>
    <w:basedOn w:val="a"/>
    <w:link w:val="10"/>
    <w:uiPriority w:val="9"/>
    <w:qFormat/>
    <w:rsid w:val="00191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2017-10-23T13:31:00Z</dcterms:created>
  <dcterms:modified xsi:type="dcterms:W3CDTF">2017-10-30T08:55:00Z</dcterms:modified>
</cp:coreProperties>
</file>