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6" w:rsidRPr="006E53C6" w:rsidRDefault="006E53C6" w:rsidP="006E53C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047A1" w:rsidRPr="006E53C6" w:rsidRDefault="006E53C6" w:rsidP="006E53C6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 _____________________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_________________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ТРЕТЯ ОСОБА: _________________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(наймодавець житлового 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приміщення або ЖБК (адреса)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Ціна позову ______________ </w:t>
      </w:r>
      <w:r w:rsidR="008047A1"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8047A1" w:rsidRPr="006E53C6" w:rsidRDefault="008047A1" w:rsidP="00804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6E53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відшкодування шкоди, завданої залиттям квартири</w:t>
      </w: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8047A1" w:rsidRPr="006E53C6" w:rsidRDefault="008047A1" w:rsidP="0020396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є наймачем (членом ЖБК) і користуюся квартирою (кімнатою) за адресою _________. "__" ______ 19</w:t>
      </w:r>
      <w:r w:rsidR="002039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_р. з вини відповідача, який проживає поверхом вище, було залито мою квартиру __________ (вказати характер залиття, його причини: прорив труб опалення, водопостачання і т. ін.). Вина відповідача в залитті квартири встановлена _________ (вказати, якими документами: актом огляду комісії і т. ін.). В результаті залиття квартири мені завдана матеріальна шкода: _____ перелік речей, які стали непридатними , їх вартість, а також ___________ вартість необхідного поновлюваного ремонту квартири, __________ його приблизна вартість). Відповідач не бажає відшкодовувати мені завдану шкоду на суму ___. Відповідно до статей 1166-2, 1192 Цивільного кодексу України та 3, 15, 118, 119 Цивільного процесуального кодексу України,  </w:t>
      </w:r>
    </w:p>
    <w:p w:rsidR="008047A1" w:rsidRPr="006E53C6" w:rsidRDefault="008047A1" w:rsidP="00804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03968" w:rsidRDefault="008047A1" w:rsidP="0080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Стягнути з _________ (п.і.б. відповідача) на мою користь на відшкодування завданої мені матеріальної шкоди грн. </w:t>
      </w:r>
    </w:p>
    <w:p w:rsidR="00203968" w:rsidRDefault="008047A1" w:rsidP="0080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Призначити будівельно-технічну і товарознавчу експертизу для встановлення вартості пошкоджених речей та поновлюваного ремонту квартири. </w:t>
      </w:r>
    </w:p>
    <w:p w:rsidR="00203968" w:rsidRDefault="008047A1" w:rsidP="0080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Покласти на відповідача витрати, пов'язані з розглядом даної справи. </w:t>
      </w:r>
    </w:p>
    <w:p w:rsidR="008047A1" w:rsidRPr="006E53C6" w:rsidRDefault="008047A1" w:rsidP="008047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Викликати свідків _________ (п.і.б., адреса).  </w:t>
      </w:r>
    </w:p>
    <w:p w:rsidR="008047A1" w:rsidRPr="006E53C6" w:rsidRDefault="008047A1" w:rsidP="006E5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ордера і довідка Ф-3.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План житлового приміщення.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Акт оглядової комісії.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Копії позовної заяви.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Квитанція про сплату державного мита.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47A1" w:rsidRPr="006E53C6" w:rsidRDefault="008047A1" w:rsidP="006E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53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Дата                                                                                          Підпис</w:t>
      </w:r>
    </w:p>
    <w:p w:rsidR="00DD5878" w:rsidRDefault="00DD5878" w:rsidP="006E53C6">
      <w:pPr>
        <w:spacing w:after="0" w:line="240" w:lineRule="auto"/>
      </w:pPr>
    </w:p>
    <w:sectPr w:rsidR="00DD5878" w:rsidSect="006E53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047A1"/>
    <w:rsid w:val="00203968"/>
    <w:rsid w:val="006E53C6"/>
    <w:rsid w:val="008047A1"/>
    <w:rsid w:val="00C416B9"/>
    <w:rsid w:val="00DD5878"/>
    <w:rsid w:val="00F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78"/>
  </w:style>
  <w:style w:type="paragraph" w:styleId="1">
    <w:name w:val="heading 1"/>
    <w:basedOn w:val="a"/>
    <w:link w:val="10"/>
    <w:uiPriority w:val="9"/>
    <w:qFormat/>
    <w:rsid w:val="00804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2017-10-23T13:25:00Z</dcterms:created>
  <dcterms:modified xsi:type="dcterms:W3CDTF">2017-10-27T08:23:00Z</dcterms:modified>
</cp:coreProperties>
</file>