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6C" w:rsidRPr="00A52E6C" w:rsidRDefault="0049527B" w:rsidP="00A52E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A52E6C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Кривоозерського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районного</w:t>
      </w:r>
      <w:r w:rsidR="00A52E6C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суду </w:t>
      </w:r>
    </w:p>
    <w:p w:rsidR="0049527B" w:rsidRPr="00A52E6C" w:rsidRDefault="00A52E6C" w:rsidP="00A52E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49527B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____________________</w:t>
      </w:r>
      <w:r w:rsidR="0049527B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місце прописки,</w:t>
      </w:r>
      <w:r w:rsidR="007D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9527B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фактичного проживання) </w:t>
      </w:r>
      <w:r w:rsidR="0049527B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</w:t>
      </w:r>
      <w:r w:rsidR="007D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ПОВІДАЧ: ________________</w:t>
      </w:r>
      <w:r w:rsidR="007D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</w:t>
      </w:r>
      <w:r w:rsidR="0049527B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б., адреса)</w:t>
      </w:r>
      <w:r w:rsidR="0049527B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Треті особи: </w:t>
      </w:r>
      <w:r w:rsidR="007D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="0049527B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</w:t>
      </w:r>
    </w:p>
    <w:p w:rsidR="0049527B" w:rsidRPr="00A52E6C" w:rsidRDefault="0049527B" w:rsidP="00495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Позовна заява</w:t>
      </w:r>
      <w:r w:rsidR="00A52E6C" w:rsidRPr="00A52E6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  <w:r w:rsidRPr="00A52E6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про вселення</w:t>
      </w:r>
      <w:r w:rsidRPr="00A52E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 </w:t>
      </w:r>
    </w:p>
    <w:p w:rsidR="008C54B5" w:rsidRDefault="0049527B" w:rsidP="007D2D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_______ перебував (</w:t>
      </w:r>
      <w:proofErr w:type="spellStart"/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шлюбі з ________ (п</w:t>
      </w:r>
      <w:r w:rsidR="007D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D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позивача) _________ (п.і</w:t>
      </w:r>
      <w:r w:rsidR="007D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відповідача) з_______19 _р. Від шлюбу у нас дитина (діти) __________ (ім'я та рік народження). За рішенням __________(найменування органу) від "__" ____ 19_ р. на сім'ю з ____ чоловік нам була надана ____- кімнатна квартира № _____ в будинку № _ по вул. _______ у м. _________, де ми мешкали з ________ 19_ р. Після розірвання в __________ 19_ р. шлюбу з __________ (п.і.б. відповідача) вона (він) почала перешкоджати мені проживати у вказаній квартирі ___________ (в чому це полягало). Незважаючи на неодноразові звернення до________ (ЖЕК, дільничого інспектора міліції) ________ (</w:t>
      </w:r>
      <w:r w:rsidR="007D2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відповідача) продовжує перешкоджати мені __________ користуватися житловим приміщенням. У зв'язку з цим я змушений(на) тимчасово проживати ________ (у знайомих, родичів).  </w:t>
      </w:r>
    </w:p>
    <w:p w:rsidR="0049527B" w:rsidRPr="00A52E6C" w:rsidRDefault="0049527B" w:rsidP="007D2D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ст. 64 Житлового кодексу України та 3, 15, 118, 119 Цивільного процесуального кодексу України,  </w:t>
      </w:r>
    </w:p>
    <w:p w:rsidR="0049527B" w:rsidRPr="00A52E6C" w:rsidRDefault="0049527B" w:rsidP="00495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D2D5D" w:rsidRDefault="0049527B" w:rsidP="004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Вселити мене у квартиру № __ будинку № _ по вул. _______ у м. _______ . </w:t>
      </w:r>
    </w:p>
    <w:p w:rsidR="007D2D5D" w:rsidRDefault="0049527B" w:rsidP="004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Витребувати з _______ (найменування органів) матеріали згідно з моїми заявами стосовно житлового спору. </w:t>
      </w:r>
    </w:p>
    <w:p w:rsidR="007D2D5D" w:rsidRDefault="0049527B" w:rsidP="004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Викликати свідків _______ (п.і.б., адреса). </w:t>
      </w:r>
    </w:p>
    <w:p w:rsidR="0049527B" w:rsidRPr="00A52E6C" w:rsidRDefault="0049527B" w:rsidP="0049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9527B" w:rsidRPr="00A52E6C" w:rsidRDefault="0049527B" w:rsidP="00A52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ордера та довідка (Ф.3). </w:t>
      </w: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особового рахунку. </w:t>
      </w: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Копія свідоцтва про розірвання шлюбу. </w:t>
      </w: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Документи, що свідчать про вимушене </w:t>
      </w:r>
      <w:r w:rsidR="007D2D5D"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проживання</w:t>
      </w: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позивача на спірній площі. </w:t>
      </w: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Квитанція про сплату державного мита. </w:t>
      </w: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Копія позовної заяви. </w:t>
      </w: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527B" w:rsidRPr="00A52E6C" w:rsidRDefault="0049527B" w:rsidP="00A5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Дата                                                                         Підпис</w:t>
      </w:r>
    </w:p>
    <w:p w:rsidR="001811C9" w:rsidRDefault="001811C9" w:rsidP="00A52E6C">
      <w:pPr>
        <w:spacing w:after="0" w:line="240" w:lineRule="auto"/>
      </w:pPr>
    </w:p>
    <w:sectPr w:rsidR="001811C9" w:rsidSect="00A52E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9527B"/>
    <w:rsid w:val="00165AC9"/>
    <w:rsid w:val="001811C9"/>
    <w:rsid w:val="0049527B"/>
    <w:rsid w:val="005911B7"/>
    <w:rsid w:val="007D2D5D"/>
    <w:rsid w:val="008C54B5"/>
    <w:rsid w:val="00A52E6C"/>
    <w:rsid w:val="00F9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C9"/>
  </w:style>
  <w:style w:type="paragraph" w:styleId="1">
    <w:name w:val="heading 1"/>
    <w:basedOn w:val="a"/>
    <w:link w:val="10"/>
    <w:uiPriority w:val="9"/>
    <w:qFormat/>
    <w:rsid w:val="0049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dcterms:created xsi:type="dcterms:W3CDTF">2017-10-23T13:26:00Z</dcterms:created>
  <dcterms:modified xsi:type="dcterms:W3CDTF">2017-10-30T08:53:00Z</dcterms:modified>
</cp:coreProperties>
</file>