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A1" w:rsidRPr="004F1CA1" w:rsidRDefault="004F1CA1" w:rsidP="004F1C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7326A1" w:rsidRPr="004F1CA1" w:rsidRDefault="004F1CA1" w:rsidP="004F1CA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7326A1"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7326A1"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 Особа1 (П.І.Б.), яка проживає за</w:t>
      </w:r>
      <w:r w:rsidR="007326A1"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7326A1"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зв'язку:______________,</w:t>
      </w:r>
      <w:r w:rsidR="007326A1"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Відповідач: Особа2 (П.І.Б.), яка проживає за</w:t>
      </w:r>
      <w:r w:rsidR="007326A1"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7326A1"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зв'язку:_______________</w:t>
      </w:r>
      <w:r w:rsidR="007326A1"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Третя особа</w:t>
      </w:r>
      <w:r w:rsidR="006B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_________ відділ РАЦС </w:t>
      </w:r>
      <w:r w:rsidR="007326A1"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міського управління юстиції   </w:t>
      </w:r>
    </w:p>
    <w:p w:rsidR="006B13CA" w:rsidRDefault="006B13CA" w:rsidP="00732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326A1" w:rsidRPr="004F1CA1" w:rsidRDefault="007326A1" w:rsidP="00732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C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4F1C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визнання шлюбу недійсним</w:t>
      </w:r>
    </w:p>
    <w:p w:rsidR="007326A1" w:rsidRPr="004F1CA1" w:rsidRDefault="007326A1" w:rsidP="006B13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Шлюб з відповідачем укладений "__" _________ </w:t>
      </w:r>
      <w:r w:rsid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20_</w:t>
      </w: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_р. у ________ відділі </w:t>
      </w:r>
      <w:proofErr w:type="spellStart"/>
      <w:r w:rsid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РАЦС</w:t>
      </w: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міста ______ (області). Після укладення шлюбу виявилося, що відповідач ________ (вказати підстави для визнання шлюбу недійсним) _______. У зв'язку з тим, що даний шлюб порушує мої законні права та інтереси, він має бути визнаний </w:t>
      </w:r>
      <w:r w:rsidR="006B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едійсним. Відповідно до ст. 42 Сімейного кодексу України та статей 3, 15, 118 і 119 Цивільного процесуального кодексу України,  </w:t>
      </w:r>
    </w:p>
    <w:p w:rsidR="007326A1" w:rsidRPr="004F1CA1" w:rsidRDefault="007326A1" w:rsidP="00732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C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 </w:t>
      </w: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326A1" w:rsidRPr="004F1CA1" w:rsidRDefault="007326A1" w:rsidP="00732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шлюб, зареєстрований "___" ______ </w:t>
      </w:r>
      <w:r w:rsid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20_</w:t>
      </w: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_р. ______ відділом </w:t>
      </w:r>
      <w:proofErr w:type="spellStart"/>
      <w:r w:rsid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РАЦС</w:t>
      </w: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міста _______ (області) недійсним.  </w:t>
      </w:r>
    </w:p>
    <w:p w:rsidR="006B13CA" w:rsidRDefault="006B13CA" w:rsidP="006B1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326A1" w:rsidRDefault="007326A1" w:rsidP="006B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C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 </w:t>
      </w: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B13CA" w:rsidRPr="004F1CA1" w:rsidRDefault="006B13CA" w:rsidP="006B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6A1" w:rsidRPr="004F1CA1" w:rsidRDefault="007326A1" w:rsidP="004F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Свідоцтво про шлюб (оригінал). </w:t>
      </w:r>
    </w:p>
    <w:p w:rsidR="007326A1" w:rsidRPr="004F1CA1" w:rsidRDefault="007326A1" w:rsidP="004F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6A1" w:rsidRPr="004F1CA1" w:rsidRDefault="007326A1" w:rsidP="004F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Докази по суті позову. </w:t>
      </w:r>
    </w:p>
    <w:p w:rsidR="007326A1" w:rsidRPr="004F1CA1" w:rsidRDefault="007326A1" w:rsidP="004F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6A1" w:rsidRPr="004F1CA1" w:rsidRDefault="007326A1" w:rsidP="004F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Квитанція про сплату держмита в сумі _____ грн. </w:t>
      </w:r>
    </w:p>
    <w:p w:rsidR="007326A1" w:rsidRPr="004F1CA1" w:rsidRDefault="007326A1" w:rsidP="004F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6A1" w:rsidRPr="004F1CA1" w:rsidRDefault="007326A1" w:rsidP="004F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326A1" w:rsidRPr="004F1CA1" w:rsidRDefault="007326A1" w:rsidP="004F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6A1" w:rsidRPr="004F1CA1" w:rsidRDefault="007326A1" w:rsidP="004F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1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Дата                                                                         Підпис</w:t>
      </w:r>
    </w:p>
    <w:p w:rsidR="00623AD6" w:rsidRDefault="00623AD6" w:rsidP="004F1CA1">
      <w:pPr>
        <w:spacing w:after="0" w:line="240" w:lineRule="auto"/>
      </w:pPr>
    </w:p>
    <w:sectPr w:rsidR="00623AD6" w:rsidSect="0062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326A1"/>
    <w:rsid w:val="00153107"/>
    <w:rsid w:val="004F1CA1"/>
    <w:rsid w:val="00623AD6"/>
    <w:rsid w:val="006B13CA"/>
    <w:rsid w:val="007326A1"/>
    <w:rsid w:val="00C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D6"/>
  </w:style>
  <w:style w:type="paragraph" w:styleId="1">
    <w:name w:val="heading 1"/>
    <w:basedOn w:val="a"/>
    <w:link w:val="10"/>
    <w:uiPriority w:val="9"/>
    <w:qFormat/>
    <w:rsid w:val="00732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2017-10-23T13:30:00Z</dcterms:created>
  <dcterms:modified xsi:type="dcterms:W3CDTF">2017-10-27T07:48:00Z</dcterms:modified>
</cp:coreProperties>
</file>