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F0" w:rsidRDefault="00EC50F0" w:rsidP="00EC50F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EC50F0" w:rsidRDefault="00EC50F0" w:rsidP="00EC50F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</w:p>
    <w:p w:rsidR="00CE4D6A" w:rsidRPr="00EC50F0" w:rsidRDefault="00CE4D6A" w:rsidP="00EC50F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ПОЗИВАЧ: ___________________</w:t>
      </w: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</w:t>
      </w:r>
      <w:r w:rsidR="001C3F84" w:rsidRPr="001C3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проживання)</w:t>
      </w: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ВІДПОВІДАЧ: _______________</w:t>
      </w: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</w:t>
      </w:r>
      <w:r w:rsidR="001C3F84" w:rsidRPr="001C3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проживання )   </w:t>
      </w:r>
    </w:p>
    <w:p w:rsidR="001C3F84" w:rsidRPr="00350FD1" w:rsidRDefault="001C3F84" w:rsidP="00EC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1C3F84" w:rsidRPr="00350FD1" w:rsidRDefault="001C3F84" w:rsidP="00EC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C50F0" w:rsidRDefault="00CE4D6A" w:rsidP="00EC50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C5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Позовна заява</w:t>
      </w:r>
    </w:p>
    <w:p w:rsidR="00CE4D6A" w:rsidRPr="00EC50F0" w:rsidRDefault="00CE4D6A" w:rsidP="00EC50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5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 визнання особи такою, що втратила право на користування</w:t>
      </w:r>
      <w:r w:rsidRPr="00EC5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житловим приміщенням у зв'язку з відсутністю в ньому</w:t>
      </w:r>
      <w:r w:rsidRPr="00EC5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понад шість місяців без поважних причин</w:t>
      </w: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CE4D6A" w:rsidRPr="00EC50F0" w:rsidRDefault="00CE4D6A" w:rsidP="001C3F8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________ (п.і.б. позивача) перебув</w:t>
      </w:r>
      <w:r w:rsidR="001C3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 (</w:t>
      </w:r>
      <w:proofErr w:type="spellStart"/>
      <w:r w:rsidR="001C3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</w:t>
      </w:r>
      <w:proofErr w:type="spellEnd"/>
      <w:r w:rsidR="001C3F8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в шлюбі з ________(п.і.</w:t>
      </w: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б. відповідача) з______ 19 _р. Від шлюбу у нас дитина (діти) ________ (ім'я та рік народження). За рішенням ________ (найменування органу) від "__" _____ 19_ р. на сім'ю з __ чоловік нам була надана __- кімнатна квартира № _ в будинку № ___ по вул. __________ у м. __________, де ми мешкали з _________19_р. Після розірвання в _______ 19_ р. шлюбу зі мною _________ (п. і. п. б. відповідача) проживає в іншому місці (якщо відомо, вказати адресу) з "__" ______19_р. За період з _______ 199_ р. відповідач жодного разу не з'являвся у квартирі № _ будинку № _ по вул. _________ в м________, де я проживаю, і всі обов'язки, що випливають з договору найму житлового приміщення, покладені тільки на мене. </w:t>
      </w: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На підставі викладеного та згідно зі ст.ст. 71, 72 Житлового кодексу України та 15, 118, 119 Цивільного процесуального кодексу України,  </w:t>
      </w:r>
    </w:p>
    <w:p w:rsidR="00CE4D6A" w:rsidRPr="00EC50F0" w:rsidRDefault="00CE4D6A" w:rsidP="00CE4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5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1C3F84" w:rsidRPr="00350FD1" w:rsidRDefault="00CE4D6A" w:rsidP="00CE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Визнати ________ (п.і.б. відповідача) таким, що втратив право на користування житловим приміщенням - квартирою № ____ в буд. № ____ по вул. _________ у м. _________.</w:t>
      </w:r>
    </w:p>
    <w:p w:rsidR="00CE4D6A" w:rsidRPr="00350FD1" w:rsidRDefault="00CE4D6A" w:rsidP="00CE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Викликати свідків _________ (п.і.б., адреса).  </w:t>
      </w:r>
    </w:p>
    <w:p w:rsidR="00CE4D6A" w:rsidRPr="00EC50F0" w:rsidRDefault="00CE4D6A" w:rsidP="00CE4D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50F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1C3F84" w:rsidRPr="001C3F84" w:rsidRDefault="00CE4D6A" w:rsidP="00CE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Копія ордера та довідка Ф.3. </w:t>
      </w: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2. Копія свідоцтва про розірвання шлюбу. </w:t>
      </w: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3. Документи, що свідчать про дату вибуття і час, з якого відповідач був відсутній на спірній площі (листи, довідки тощо). </w:t>
      </w: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4. Копія позовної заяви. </w:t>
      </w: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5. Квитанція про сплату державного мита. </w:t>
      </w: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CE4D6A" w:rsidRPr="00EC50F0" w:rsidRDefault="00CE4D6A" w:rsidP="00CE4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C50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Дата                                                                                       Підпис</w:t>
      </w:r>
    </w:p>
    <w:p w:rsidR="001D71BF" w:rsidRPr="00EC50F0" w:rsidRDefault="001D71BF">
      <w:pPr>
        <w:rPr>
          <w:lang w:val="uk-UA"/>
        </w:rPr>
      </w:pPr>
    </w:p>
    <w:sectPr w:rsidR="001D71BF" w:rsidRPr="00EC50F0" w:rsidSect="00EC50F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E4D6A"/>
    <w:rsid w:val="00083857"/>
    <w:rsid w:val="001907FD"/>
    <w:rsid w:val="001C3F84"/>
    <w:rsid w:val="001D71BF"/>
    <w:rsid w:val="003450EC"/>
    <w:rsid w:val="00350FD1"/>
    <w:rsid w:val="005A205E"/>
    <w:rsid w:val="00814BDF"/>
    <w:rsid w:val="00CE4D6A"/>
    <w:rsid w:val="00EC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BF"/>
  </w:style>
  <w:style w:type="paragraph" w:styleId="1">
    <w:name w:val="heading 1"/>
    <w:basedOn w:val="a"/>
    <w:link w:val="10"/>
    <w:uiPriority w:val="9"/>
    <w:qFormat/>
    <w:rsid w:val="00CE4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9</cp:revision>
  <dcterms:created xsi:type="dcterms:W3CDTF">2017-10-23T13:23:00Z</dcterms:created>
  <dcterms:modified xsi:type="dcterms:W3CDTF">2017-10-30T08:51:00Z</dcterms:modified>
</cp:coreProperties>
</file>