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FAA" w:rsidRPr="005D7FAA" w:rsidRDefault="005D7FAA" w:rsidP="005D7FAA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7F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Кривоозерського районного суду </w:t>
      </w:r>
    </w:p>
    <w:p w:rsidR="0022165C" w:rsidRPr="005D7FAA" w:rsidRDefault="005D7FAA" w:rsidP="005D7FAA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7F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Миколаївської області</w:t>
      </w:r>
      <w:r w:rsidR="0022165C" w:rsidRPr="005D7F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="0022165C" w:rsidRPr="005D7F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ПОЗИВАЧ:___________________</w:t>
      </w:r>
      <w:r w:rsidR="0022165C" w:rsidRPr="005D7F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(п.і.</w:t>
      </w:r>
      <w:r w:rsidR="00B117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б., місце</w:t>
      </w:r>
      <w:r w:rsidR="00B117B3" w:rsidRPr="00B117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2165C" w:rsidRPr="005D7F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проживання)</w:t>
      </w:r>
      <w:r w:rsidR="0022165C" w:rsidRPr="005D7F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ВІДПОВІДАЧ: _______________</w:t>
      </w:r>
      <w:r w:rsidR="0022165C" w:rsidRPr="005D7F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(п.і.</w:t>
      </w:r>
      <w:r w:rsidR="00B117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б.</w:t>
      </w:r>
      <w:r w:rsidR="00B117B3" w:rsidRPr="00B117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2165C" w:rsidRPr="005D7F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місце проживання )  </w:t>
      </w:r>
    </w:p>
    <w:p w:rsidR="00B117B3" w:rsidRPr="001C7917" w:rsidRDefault="00B117B3" w:rsidP="005D7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B117B3" w:rsidRPr="001C7917" w:rsidRDefault="00B117B3" w:rsidP="005D7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B117B3" w:rsidRPr="001C7917" w:rsidRDefault="00B117B3" w:rsidP="005D7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22165C" w:rsidRPr="005D7FAA" w:rsidRDefault="0022165C" w:rsidP="005D7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7FA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Позовна заява</w:t>
      </w:r>
      <w:r w:rsidRPr="005D7FA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br/>
        <w:t>про визнання особи такою, що втратила право на користування</w:t>
      </w:r>
      <w:r w:rsidRPr="005D7FA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br/>
        <w:t>житловим приміщенням у зв'язку з переїздом на інше</w:t>
      </w:r>
      <w:r w:rsidRPr="005D7FA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br/>
        <w:t>постійне місце проживання</w:t>
      </w:r>
      <w:r w:rsidRPr="005D7F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 </w:t>
      </w:r>
    </w:p>
    <w:p w:rsidR="001C7917" w:rsidRDefault="0022165C" w:rsidP="00B117B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7F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 _______ (п.і.б. позивача) перебував(</w:t>
      </w:r>
      <w:proofErr w:type="spellStart"/>
      <w:r w:rsidRPr="005D7F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ла</w:t>
      </w:r>
      <w:proofErr w:type="spellEnd"/>
      <w:r w:rsidRPr="005D7F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в шлюбі з __________(п.і.б. відповідача) з__________19 _р. Від шлюбу у нас дитина (діти)_______ (ім'я та рік народження) За рішенням ________ (найменування органу) від "__" _____ 19_ р. на сім'ю з ____ чоловік нам була надана __- кімнатна квартира №__ в будинку №__ по вул. _________ у м. __________, де ми мешкали з _________ 19_ р. Після розірвання в _______ 19_ р. шлюбу зі мною _______ (п.і.б.</w:t>
      </w:r>
      <w:r w:rsidR="00B117B3" w:rsidRPr="00B117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D7F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відповідача) переїхав до ____, створив нову сім'ю і проживає там за адресою:_______ з "__" ______ 19_ р. За період з _______ 199_ р. відповідач жодного разу не з'являвся у квартирі № _ будинку № _ по вул.________ в м. ____, де я проживаю, і всі обов'язки, що випливають з договору найму житлового приміщення, покладені тільки на мене. </w:t>
      </w:r>
    </w:p>
    <w:p w:rsidR="0022165C" w:rsidRPr="005D7FAA" w:rsidRDefault="0022165C" w:rsidP="00B117B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7F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підставі викладеного та згідно зі ст.107 Житлового кодексу України та 3, 15, 118, 119 Цивільного процесуального кодексу України.  </w:t>
      </w:r>
    </w:p>
    <w:p w:rsidR="0022165C" w:rsidRPr="005D7FAA" w:rsidRDefault="0022165C" w:rsidP="002216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7FA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ПРОШУ:</w:t>
      </w:r>
      <w:r w:rsidRPr="005D7F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B117B3" w:rsidRPr="001C7917" w:rsidRDefault="0022165C" w:rsidP="00221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Визнати _________ (п.і.б. відповідача) таким, що втратив право на користування житловим приміщенням - квартирою № _ в будинку № _ по вул. ______ у м. _____. </w:t>
      </w:r>
    </w:p>
    <w:p w:rsidR="0022165C" w:rsidRPr="005D7FAA" w:rsidRDefault="0022165C" w:rsidP="00221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7F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Викликати свідків _________ (п.і.б., адреса).  </w:t>
      </w:r>
    </w:p>
    <w:p w:rsidR="0022165C" w:rsidRPr="005D7FAA" w:rsidRDefault="0022165C" w:rsidP="005D7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7FA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Додаток:</w:t>
      </w:r>
      <w:r w:rsidRPr="005D7F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22165C" w:rsidRPr="005D7FAA" w:rsidRDefault="0022165C" w:rsidP="005D7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7F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Копія ордера та довідка Ф.3. </w:t>
      </w:r>
    </w:p>
    <w:p w:rsidR="0022165C" w:rsidRPr="005D7FAA" w:rsidRDefault="0022165C" w:rsidP="005D7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2165C" w:rsidRPr="005D7FAA" w:rsidRDefault="0022165C" w:rsidP="005D7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7F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Копія свідоцтва про розірвання шлюбу. </w:t>
      </w:r>
    </w:p>
    <w:p w:rsidR="0022165C" w:rsidRPr="005D7FAA" w:rsidRDefault="0022165C" w:rsidP="005D7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2165C" w:rsidRPr="005D7FAA" w:rsidRDefault="0022165C" w:rsidP="005D7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7F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Документи, що свідчать про дату вибуття і час, з якого відповідач був відсутній на спірній площі ( листи, довідки тощо). </w:t>
      </w:r>
    </w:p>
    <w:p w:rsidR="0022165C" w:rsidRPr="005D7FAA" w:rsidRDefault="0022165C" w:rsidP="005D7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2165C" w:rsidRPr="005D7FAA" w:rsidRDefault="0022165C" w:rsidP="005D7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7F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 Копія позовної заяви. </w:t>
      </w:r>
    </w:p>
    <w:p w:rsidR="005D7FAA" w:rsidRPr="005D7FAA" w:rsidRDefault="005D7FAA" w:rsidP="005D7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2165C" w:rsidRPr="005D7FAA" w:rsidRDefault="0022165C" w:rsidP="005D7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7F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 Квитанція про сплату державного мита. </w:t>
      </w:r>
    </w:p>
    <w:p w:rsidR="0022165C" w:rsidRPr="005D7FAA" w:rsidRDefault="0022165C" w:rsidP="005D7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2165C" w:rsidRPr="005D7FAA" w:rsidRDefault="0022165C" w:rsidP="005D7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7F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22165C" w:rsidRPr="005D7FAA" w:rsidRDefault="0022165C" w:rsidP="005D7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576CB" w:rsidRPr="005D7FAA" w:rsidRDefault="0022165C" w:rsidP="005D7FAA">
      <w:pPr>
        <w:spacing w:after="0" w:line="240" w:lineRule="auto"/>
        <w:rPr>
          <w:lang w:val="uk-UA"/>
        </w:rPr>
      </w:pPr>
      <w:r w:rsidRPr="005D7F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                                  Дата                                                 Підпис</w:t>
      </w:r>
    </w:p>
    <w:sectPr w:rsidR="000576CB" w:rsidRPr="005D7FAA" w:rsidSect="0035580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22165C"/>
    <w:rsid w:val="000576CB"/>
    <w:rsid w:val="001C7917"/>
    <w:rsid w:val="0022165C"/>
    <w:rsid w:val="0035580B"/>
    <w:rsid w:val="005D7FAA"/>
    <w:rsid w:val="005E3614"/>
    <w:rsid w:val="0068311E"/>
    <w:rsid w:val="00A90022"/>
    <w:rsid w:val="00B117B3"/>
    <w:rsid w:val="00E35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6CB"/>
  </w:style>
  <w:style w:type="paragraph" w:styleId="1">
    <w:name w:val="heading 1"/>
    <w:basedOn w:val="a"/>
    <w:link w:val="10"/>
    <w:uiPriority w:val="9"/>
    <w:qFormat/>
    <w:rsid w:val="002216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16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21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5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2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1563</Characters>
  <Application>Microsoft Office Word</Application>
  <DocSecurity>0</DocSecurity>
  <Lines>13</Lines>
  <Paragraphs>3</Paragraphs>
  <ScaleCrop>false</ScaleCrop>
  <Company>Microsoft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9</cp:revision>
  <dcterms:created xsi:type="dcterms:W3CDTF">2017-10-23T13:23:00Z</dcterms:created>
  <dcterms:modified xsi:type="dcterms:W3CDTF">2017-10-30T08:51:00Z</dcterms:modified>
</cp:coreProperties>
</file>