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16" w:rsidRPr="00DF4E16" w:rsidRDefault="00DF4E16" w:rsidP="00DF4E1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614E5C" w:rsidRDefault="00DF4E16" w:rsidP="00DF4E1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DE1479"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 ____________________</w:t>
      </w:r>
      <w:r w:rsidR="00DE1479"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</w:t>
      </w:r>
      <w:r w:rsidR="00DE1479"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ВІДПОВІДАЧІ: </w:t>
      </w:r>
    </w:p>
    <w:p w:rsidR="00DE1479" w:rsidRPr="00DF4E16" w:rsidRDefault="00DE1479" w:rsidP="00DF4E1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1._______________</w:t>
      </w:r>
      <w:r w:rsidR="00614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2.___________________________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(найменування юридичної особи, 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що видала ордер, адреса) 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</w:t>
      </w:r>
    </w:p>
    <w:p w:rsidR="00DE1479" w:rsidRPr="00DF4E16" w:rsidRDefault="00DE1479" w:rsidP="00DE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DF4E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визнання ордера на житлове приміщення недійсним</w:t>
      </w:r>
      <w:r w:rsidRPr="00DF4E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та виселення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E1479" w:rsidRPr="00DF4E16" w:rsidRDefault="00DE1479" w:rsidP="00614E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є наймачем кімнати площею __ кв. м. у _-кімнатній квартирі № у будинку №__ по вул. _______ у м. ____. Разом зі мною в цій к</w:t>
      </w:r>
      <w:r w:rsidR="00614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імнаті мешкають _________ (п.і.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членів сім'ї). "__" ________ 19</w:t>
      </w:r>
      <w:r w:rsidR="00614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р. у зв'язку з _________ (вказати причини) звільнила(и)ся кімната(ти) площею __ кв. м. На житлову площу, що звільнилася________ (найменуванням 2-го відповідача) видано ордер громадянину ________ (п.і.б. 1-го відповідача). Наша сім'я потребує поліпшення житлових умов, оскільки забезпечена житловою площею меншою за рівень, визначений законодавством, і перебуває на квартирному обліку з ______ 19</w:t>
      </w:r>
      <w:r w:rsidR="00614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р. Згідно зі ст.ст. 54, 59, 117 Житлового кодексу України та 3, 15, 118, 119 Цивільного процесуального кодексу України,  </w:t>
      </w:r>
    </w:p>
    <w:p w:rsidR="00DE1479" w:rsidRPr="00DF4E16" w:rsidRDefault="00DE1479" w:rsidP="00DE1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14E5C" w:rsidRPr="00545F63" w:rsidRDefault="00DE1479" w:rsidP="00D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Ордер № __, виданий "___" _______ 19__ р.___ (найменування органу чи організації, що видав(</w:t>
      </w:r>
      <w:proofErr w:type="spellStart"/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ордер) громадянину _________ (п.і.б. 1-го відповідача) визнати недійсним. </w:t>
      </w:r>
    </w:p>
    <w:p w:rsidR="00614E5C" w:rsidRPr="00545F63" w:rsidRDefault="00DE1479" w:rsidP="00D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Виселити __________ (п.і.б. 1-го відповідача) з кімнат(и) площею ______ кв.м. в квартирі № ___ будинку № ___ по вул.</w:t>
      </w:r>
      <w:r w:rsidR="00614E5C" w:rsidRPr="0061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_______. </w:t>
      </w:r>
    </w:p>
    <w:p w:rsidR="00DE1479" w:rsidRPr="00DF4E16" w:rsidRDefault="00DE1479" w:rsidP="00DE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Визнати за мною право на спірну житлову площу.  </w:t>
      </w:r>
    </w:p>
    <w:p w:rsidR="00545F63" w:rsidRDefault="00DE1479" w:rsidP="00DF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DE1479" w:rsidRPr="00DF4E16" w:rsidRDefault="00DE1479" w:rsidP="00DF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ордера та довідка Ф-3.</w:t>
      </w: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Витяг з особового рахунку.</w:t>
      </w: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План квартири.</w:t>
      </w: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Квитанція про сплату державного мита.</w:t>
      </w: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Копія позовної заяви.</w:t>
      </w: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479" w:rsidRPr="00DF4E16" w:rsidRDefault="00DE1479" w:rsidP="00DF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0EC1" w:rsidRDefault="00DE1479" w:rsidP="00DF4E16">
      <w:pPr>
        <w:spacing w:after="0" w:line="240" w:lineRule="auto"/>
      </w:pPr>
      <w:r w:rsidRPr="00DF4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Дата                                                                                                                 Підпис</w:t>
      </w:r>
    </w:p>
    <w:sectPr w:rsidR="00010EC1" w:rsidSect="00DF4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E1479"/>
    <w:rsid w:val="00010EC1"/>
    <w:rsid w:val="001B0C61"/>
    <w:rsid w:val="00362BD3"/>
    <w:rsid w:val="00545F63"/>
    <w:rsid w:val="005C03D8"/>
    <w:rsid w:val="00614E5C"/>
    <w:rsid w:val="00747CF6"/>
    <w:rsid w:val="007E6D37"/>
    <w:rsid w:val="00C07050"/>
    <w:rsid w:val="00CF1724"/>
    <w:rsid w:val="00DE1479"/>
    <w:rsid w:val="00D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C1"/>
  </w:style>
  <w:style w:type="paragraph" w:styleId="1">
    <w:name w:val="heading 1"/>
    <w:basedOn w:val="a"/>
    <w:link w:val="10"/>
    <w:uiPriority w:val="9"/>
    <w:qFormat/>
    <w:rsid w:val="00D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dcterms:created xsi:type="dcterms:W3CDTF">2017-10-23T13:22:00Z</dcterms:created>
  <dcterms:modified xsi:type="dcterms:W3CDTF">2017-10-30T08:51:00Z</dcterms:modified>
</cp:coreProperties>
</file>