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1" w:rsidRPr="00D407D6" w:rsidRDefault="00FB1F31" w:rsidP="00FB1F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uk-UA" w:eastAsia="ru-RU"/>
        </w:rPr>
      </w:pPr>
    </w:p>
    <w:p w:rsidR="00D407D6" w:rsidRPr="00D407D6" w:rsidRDefault="00D407D6" w:rsidP="00D407D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FB1F31" w:rsidRPr="00D407D6" w:rsidRDefault="00D407D6" w:rsidP="00D407D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Заявник:___ОСОБА 1___________, 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адресою:______,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Заінтересовані особи:  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Орган опіки та піклування в особі ____</w:t>
      </w:r>
      <w:r w:rsidR="00FA4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знаходиться за адресою_______.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 2 (мати дитини), яка проживає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 адресою:_____________________,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ОСОБА3(батько дитини вразі, якщо не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позбавлений батьківських прав відносно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дитини), який проживає за адресою: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________________________________ 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  <w:r w:rsidR="00FB1F31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FB1F31" w:rsidRPr="00D407D6" w:rsidRDefault="00FB1F31" w:rsidP="00FB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07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D407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усиновлення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</w:t>
      </w:r>
    </w:p>
    <w:p w:rsidR="00FB1F31" w:rsidRPr="00D407D6" w:rsidRDefault="00FB1F31" w:rsidP="00FA4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  <w:r w:rsidR="00972B53" w:rsidRPr="00972B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2004 року я уклав шлюб з Особа2, який ми зареєстрували в ___________</w:t>
      </w:r>
      <w:r w:rsidR="00972B53" w:rsidRPr="0097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відділу) реєстрації актів цивільного стану.  До реєстрації шлюбу зі мною Особа2 перебувала у шлюбі із Особа3, від якого 10.09.1999 року народила доньку - (П.І.П дитини). Шлюб між ними було розірвано 05.04.2002 року.  Я, Особа1, бажаю усиновити ________(ПІБ дитини), 10.09.1999 року народження.  Після укладення шлюбу між мною та Особа2 ми втрьох проживаємо однією сім'єю за моїм постійним місцем проживання ____________(адреса).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З __________(П.І.Б. дитини) у мене склалися дуже гарні стосунки, вона дуже прив'язалася до мене, вважає і називає мене своїм батьком. Я її дуже люблю, турбуюся, піклуюся про неї, створюю всі належні умови для розвитку, утримую та виховую і ставлюся, як до своєї рідної дитини.  Сама Особа2, як її мати, - не заперечує проти усиновлення.  Я маю місце для </w:t>
      </w:r>
      <w:r w:rsidR="00FA465A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проживання -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будинок у ___________________(адреса), працюю і маю постійний дохід, якого вистачає для утримання всієї сім'ї. За місцем роботи та проживання характеризуюся позитивно, маю гарний стан здоров'я, спиртними напоями або наркотичними засобами не зловживаю і на обліку у психоневрологічному або наркологічному диспансері не перебуваю.  Згода батька дитини, Особи3 на усиновлення відсутня, однак відповідно до ч. 2 ст. 219 Сімейного кодексу України: "усиновлення дитини може бути проведено без згоди повнолітніх батьків, якщо судом буде </w:t>
      </w:r>
      <w:r w:rsidR="00D407D6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встановлено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вони, не проживають з </w:t>
      </w:r>
      <w:r w:rsidR="00D407D6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дитиною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понад шість місяців без поважних причин, не проявляють щодо неї батьківської турботи та піклування, не виховують та не утримують її".  Саме таке положення склалося з батьком ____(ім'я дитини), Особа3, який </w:t>
      </w:r>
      <w:r w:rsidR="00D407D6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проживає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вже тривалий час окремо, має свою сім'ю.  Від своїх батьківських обов'язків та від участі у вихованні дитини він взагалі самоухилився і вже давно, ще до розірвання шлюбу з Особа2.  За минулі після розірвання шлюбу 6 років з боку Особа3 не було жодного випадку прояву уваги до дитини, зустрічі з нею, надання будь-якої допомоги і тим більше виховання. Не було також і цікавості як проходе життя дитини, як здоров'я, чи не потребує вона чогось. А це свідчить про те, що жодних батьківських обов'язків по відношенню до своєї дитини Особа3 не виконував і не виконує.  Викладені моню обставини підтверджуються доданими до заяви документами, а також їх можуть 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підтвердити свідки.  На підставі викладеного та керуючись ст.ст. 207, 219, 223, 224, 229, ч.ч.2,4 ст. 231 Сімейного кодексу України, ч.1 п.4 ч.2 ст. 234, ст.ст. 251, 252, 253, ч.ч.1, 2, 3 ст. 255 ЦПК України, - </w:t>
      </w:r>
    </w:p>
    <w:p w:rsidR="00FB1F31" w:rsidRPr="00D407D6" w:rsidRDefault="00FB1F31" w:rsidP="00FB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B1F31" w:rsidRPr="00D407D6" w:rsidRDefault="00FB1F31" w:rsidP="00FB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1. Постановити рішення про усиновлення мною ________(П.І.Б дитини), 10.09.1999 року </w:t>
      </w:r>
      <w:r w:rsidR="00D407D6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народжен</w:t>
      </w:r>
      <w:r w:rsid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D407D6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2. Змінити </w:t>
      </w:r>
      <w:r w:rsidR="00D407D6"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усиновленої мною дитини з _______________ на _______________, а по батькові з ___________ на ______________.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3. Записати мене у Книзі реєстрації народжень відділу реєстрації актів цивільно</w:t>
      </w:r>
      <w:r w:rsid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стану батьком усиновленої дитини. 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4. Під час попереднього судового засідання вирішити питання про виклик до суду свідків: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- Свідок1 (П.І.Б), адреса проживання;</w:t>
      </w: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- Свідок2 (П.І.Б), адреса проживання... </w:t>
      </w:r>
    </w:p>
    <w:p w:rsidR="00027FAC" w:rsidRDefault="00FB1F31" w:rsidP="00D4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D407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Додатки:</w:t>
      </w:r>
    </w:p>
    <w:p w:rsidR="00FB1F31" w:rsidRPr="00D407D6" w:rsidRDefault="00FB1F31" w:rsidP="00D4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копії паспорту Особа1;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копії свідоцтва про одруження;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копії свідоцтва про народження дитини;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характеристика на Особу1 з місця роботи;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довідка про доходи;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характеристика на дитину з навчального закладу;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висновок служби у справах дітей про можливість бути усиновлювачем;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довідка про відсутність судимостей;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довідка про стан здоров'я;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довідка про реєстрацію за місцем проживання;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квитанції про сплату державного мита;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- три копії позовної заяви.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1F31" w:rsidRPr="00D407D6" w:rsidRDefault="00FB1F31" w:rsidP="00D4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 Дата                                                              Підпис</w:t>
      </w:r>
    </w:p>
    <w:p w:rsidR="00AB39DB" w:rsidRDefault="00AB39DB" w:rsidP="00D407D6">
      <w:pPr>
        <w:spacing w:after="0" w:line="240" w:lineRule="auto"/>
      </w:pPr>
    </w:p>
    <w:sectPr w:rsidR="00AB39DB" w:rsidSect="00D407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B1F31"/>
    <w:rsid w:val="00027FAC"/>
    <w:rsid w:val="000D1BC4"/>
    <w:rsid w:val="004B2EAA"/>
    <w:rsid w:val="00972B53"/>
    <w:rsid w:val="00AB39DB"/>
    <w:rsid w:val="00CE0934"/>
    <w:rsid w:val="00D407D6"/>
    <w:rsid w:val="00DC552A"/>
    <w:rsid w:val="00FA465A"/>
    <w:rsid w:val="00FB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DB"/>
  </w:style>
  <w:style w:type="paragraph" w:styleId="1">
    <w:name w:val="heading 1"/>
    <w:basedOn w:val="a"/>
    <w:link w:val="10"/>
    <w:uiPriority w:val="9"/>
    <w:qFormat/>
    <w:rsid w:val="00FB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3551</Characters>
  <Application>Microsoft Office Word</Application>
  <DocSecurity>0</DocSecurity>
  <Lines>29</Lines>
  <Paragraphs>8</Paragraphs>
  <ScaleCrop>false</ScaleCrop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dcterms:created xsi:type="dcterms:W3CDTF">2017-10-23T13:28:00Z</dcterms:created>
  <dcterms:modified xsi:type="dcterms:W3CDTF">2017-10-30T08:50:00Z</dcterms:modified>
</cp:coreProperties>
</file>