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F9" w:rsidRPr="001637F9" w:rsidRDefault="001637F9" w:rsidP="001637F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937987" w:rsidRPr="001637F9" w:rsidRDefault="001637F9" w:rsidP="001637F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937987"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ЗАЯВНИК_____________________</w:t>
      </w:r>
      <w:r w:rsidR="00937987"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 органу опіки</w:t>
      </w:r>
      <w:r w:rsidR="00937987"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</w:t>
      </w:r>
      <w:r w:rsidR="00937987"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піклування або п.і.б. </w:t>
      </w:r>
      <w:r w:rsidR="00937987"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піклувальника) </w:t>
      </w:r>
      <w:r w:rsidR="00937987"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937987" w:rsidRPr="001637F9" w:rsidRDefault="00937987" w:rsidP="00937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163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163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поновлення цивільної дієздатності фізичної особи,</w:t>
      </w:r>
      <w:r w:rsidRPr="00163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цивільна дієздатність якої була обмежена</w:t>
      </w: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</w:t>
      </w:r>
    </w:p>
    <w:p w:rsidR="00937987" w:rsidRPr="001637F9" w:rsidRDefault="00937987" w:rsidP="00FA25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______ районного (міського) суду від "___" ______ </w:t>
      </w:r>
      <w:r w:rsidR="0005044D" w:rsidRPr="000504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25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р. гр. ______ (п.і.</w:t>
      </w: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б.) який внаслідок зловживання спиртними напоями (наркотичними засобами) ставив свою сім'ю в тяжке матеріальне становище, був обмежений в дієздатності. Його піклувальником орган опіки та піклування призначив_______ (п.і.б.). Після розгляду судом справи про обмеження дієздатності ______ усвідомив свою неправильну поведінку, (п.і.б.) пройшов курс амбулаторного (стаціонарного) лікування від алкоголізму (наркоманії) протягом _____ та припинив (вказати час) зловживати спиртними напоями (наркотичними засобами). Згідно з ст. 38 Цивільного кодексу України і статей 236 - 238 Цивільного процесуального кодексу України.  </w:t>
      </w:r>
    </w:p>
    <w:p w:rsidR="00450701" w:rsidRDefault="00937987" w:rsidP="0016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</w:p>
    <w:p w:rsidR="00937987" w:rsidRPr="001637F9" w:rsidRDefault="00937987" w:rsidP="0016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50701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Скасувати обмеження дієздатності ______ (п.і.б., рік і місце народження). </w:t>
      </w: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50701" w:rsidRDefault="00937987" w:rsidP="0016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</w:p>
    <w:p w:rsidR="00937987" w:rsidRPr="001637F9" w:rsidRDefault="00937987" w:rsidP="0016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рішення суду про обмеження дієздатності громадянина. </w:t>
      </w: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Докази, що підтверджують заяву (медичні висновки, довідки про стан здоров'я, витяги з історії хвороби, характеристики з місця роботи та проживання). </w:t>
      </w: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Квитанція про сплату державного мита. </w:t>
      </w: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7987" w:rsidRPr="001637F9" w:rsidRDefault="00937987" w:rsidP="001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Дата                                                                                     Підпис</w:t>
      </w:r>
    </w:p>
    <w:p w:rsidR="00690A6C" w:rsidRDefault="00690A6C" w:rsidP="001637F9">
      <w:pPr>
        <w:spacing w:after="0" w:line="240" w:lineRule="auto"/>
      </w:pPr>
    </w:p>
    <w:sectPr w:rsidR="00690A6C" w:rsidSect="006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37987"/>
    <w:rsid w:val="0005044D"/>
    <w:rsid w:val="001330B8"/>
    <w:rsid w:val="001637F9"/>
    <w:rsid w:val="003D6897"/>
    <w:rsid w:val="00450701"/>
    <w:rsid w:val="00690A6C"/>
    <w:rsid w:val="00937987"/>
    <w:rsid w:val="00BC3F58"/>
    <w:rsid w:val="00D2569B"/>
    <w:rsid w:val="00FA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C"/>
  </w:style>
  <w:style w:type="paragraph" w:styleId="1">
    <w:name w:val="heading 1"/>
    <w:basedOn w:val="a"/>
    <w:link w:val="10"/>
    <w:uiPriority w:val="9"/>
    <w:qFormat/>
    <w:rsid w:val="00937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2017-10-23T13:21:00Z</dcterms:created>
  <dcterms:modified xsi:type="dcterms:W3CDTF">2017-10-30T08:49:00Z</dcterms:modified>
</cp:coreProperties>
</file>