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39" w:rsidRPr="005E7E39" w:rsidRDefault="00EB5307" w:rsidP="005E7E3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5E7E39"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EB5307" w:rsidRPr="005E7E39" w:rsidRDefault="005E7E39" w:rsidP="005E7E3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EB5307"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ЗАЯВНИК ___________________________</w:t>
      </w:r>
      <w:r w:rsidR="00EB5307"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(вказати орган опіки</w:t>
      </w:r>
      <w:r w:rsidR="00EB5307"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______________________________</w:t>
      </w:r>
      <w:r w:rsidR="00EB5307"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та піклування або п.і.б. опікуна) </w:t>
      </w:r>
      <w:r w:rsidR="00EB5307"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EB5307" w:rsidRPr="005E7E39" w:rsidRDefault="00EB5307" w:rsidP="00EB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E7E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5E7E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поновлення громадянина в дієздатності</w:t>
      </w:r>
      <w:r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EB5307" w:rsidRPr="005E7E39" w:rsidRDefault="00EB5307" w:rsidP="007D0C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Рішенням ____ районного (міського) суду ______ від" __"______</w:t>
      </w:r>
      <w:r w:rsidR="00806E0E" w:rsidRPr="00806E0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р. _____ (п.і.б. особи) внаслідок душевної хвороби (недоумства) визнано недієздатним. У відповідності з рішенням суду над ним встановлена опіка. Зараз ____ (прізвище, ініціали) _______ (вказати стан здоров'я, навести докази) може розуміти значення своїх дій і керувати ними. Згідно зі ст. 42 Цивільного кодексу України і ст. 236 - 238 Цивільного процесуального кодексу України. </w:t>
      </w:r>
    </w:p>
    <w:p w:rsidR="00EB5307" w:rsidRPr="005E7E39" w:rsidRDefault="00EB5307" w:rsidP="00EB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E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B5307" w:rsidRPr="005E7E39" w:rsidRDefault="00EB5307" w:rsidP="00EB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Поновити _______ (п.і.б., рік і місце народження) в дієздатності. </w:t>
      </w:r>
      <w:r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2. В порядку підготовки справи до судового розгляду запросити витяг з історії хвороби _______ (п.і.б.) та висновок судово-психіатричної експертизи.  </w:t>
      </w:r>
    </w:p>
    <w:p w:rsidR="00EC5063" w:rsidRDefault="00EB5307" w:rsidP="005E7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E7E3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</w:p>
    <w:p w:rsidR="00EB5307" w:rsidRPr="005E7E39" w:rsidRDefault="00EB5307" w:rsidP="005E7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B5307" w:rsidRPr="005E7E39" w:rsidRDefault="00EB5307" w:rsidP="005E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Копія рішення суду про визнання громадянина недієздатним. </w:t>
      </w:r>
    </w:p>
    <w:p w:rsidR="00EB5307" w:rsidRPr="005E7E39" w:rsidRDefault="00EB5307" w:rsidP="005E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5307" w:rsidRPr="005E7E39" w:rsidRDefault="00EB5307" w:rsidP="005E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Документи, що свідчать про значне поліпшення здоров'я громадянина, визнаного недієздатним (медичні висновки, довідки про стан здоров'я, витяги з історії хвороби). </w:t>
      </w:r>
    </w:p>
    <w:p w:rsidR="00EB5307" w:rsidRPr="005E7E39" w:rsidRDefault="00EB5307" w:rsidP="005E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5307" w:rsidRPr="005E7E39" w:rsidRDefault="00EB5307" w:rsidP="005E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Квитанція про сплату судового збору. </w:t>
      </w:r>
    </w:p>
    <w:p w:rsidR="00EB5307" w:rsidRPr="005E7E39" w:rsidRDefault="00EB5307" w:rsidP="005E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5307" w:rsidRPr="005E7E39" w:rsidRDefault="00EB5307" w:rsidP="005E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B5307" w:rsidRPr="005E7E39" w:rsidRDefault="00EB5307" w:rsidP="005E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5307" w:rsidRPr="005E7E39" w:rsidRDefault="00EB5307" w:rsidP="005E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E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       Дата                                                                   Підпис</w:t>
      </w:r>
    </w:p>
    <w:p w:rsidR="00857396" w:rsidRDefault="00857396" w:rsidP="005E7E39">
      <w:pPr>
        <w:spacing w:after="0" w:line="240" w:lineRule="auto"/>
      </w:pPr>
    </w:p>
    <w:sectPr w:rsidR="00857396" w:rsidSect="0085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B5307"/>
    <w:rsid w:val="005E7E39"/>
    <w:rsid w:val="007D0C16"/>
    <w:rsid w:val="007E3C58"/>
    <w:rsid w:val="00806E0E"/>
    <w:rsid w:val="00857396"/>
    <w:rsid w:val="008B0268"/>
    <w:rsid w:val="00A46F4D"/>
    <w:rsid w:val="00D17834"/>
    <w:rsid w:val="00EB5307"/>
    <w:rsid w:val="00EC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96"/>
  </w:style>
  <w:style w:type="paragraph" w:styleId="1">
    <w:name w:val="heading 1"/>
    <w:basedOn w:val="a"/>
    <w:link w:val="10"/>
    <w:uiPriority w:val="9"/>
    <w:qFormat/>
    <w:rsid w:val="00EB5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9</cp:revision>
  <dcterms:created xsi:type="dcterms:W3CDTF">2017-10-23T13:21:00Z</dcterms:created>
  <dcterms:modified xsi:type="dcterms:W3CDTF">2017-10-30T08:48:00Z</dcterms:modified>
</cp:coreProperties>
</file>