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32" w:rsidRPr="00E40732" w:rsidRDefault="00E40732" w:rsidP="00E407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8257B4" w:rsidRPr="00E40732" w:rsidRDefault="00E40732" w:rsidP="00E4073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8257B4"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 __________________________</w:t>
      </w:r>
      <w:r w:rsidR="008257B4"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 </w:t>
      </w:r>
      <w:r w:rsidR="008257B4"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ЗАЦІКАВЛЕНІ ОСОБИ: </w:t>
      </w:r>
      <w:r w:rsidR="008257B4"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 Відділ соціального забезпечення</w:t>
      </w:r>
      <w:r w:rsidR="008257B4"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</w:t>
      </w:r>
      <w:r w:rsidR="008257B4"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(назва, адреса) </w:t>
      </w:r>
      <w:r w:rsidR="008257B4"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 Відділ РАЦС __________________</w:t>
      </w:r>
      <w:r w:rsidR="008257B4"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(назва, адреса) </w:t>
      </w:r>
      <w:r w:rsidR="008257B4"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AE59A6" w:rsidRDefault="00AE59A6" w:rsidP="00E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57B4" w:rsidRPr="00E40732" w:rsidRDefault="008257B4" w:rsidP="00E4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E407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встановлення факту смерті  </w:t>
      </w:r>
    </w:p>
    <w:p w:rsidR="00AE59A6" w:rsidRDefault="008257B4" w:rsidP="007120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з "_</w:t>
      </w:r>
      <w:r w:rsidR="00AE5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 _____ </w:t>
      </w:r>
      <w:r w:rsidR="005A0950" w:rsidRPr="005A09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р. перебувала в шлюбі з _____ (п.і.б.) </w:t>
      </w:r>
      <w:r w:rsidR="005A0950" w:rsidRPr="005A09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р. чоловік (дружина) загинув(</w:t>
      </w:r>
      <w:proofErr w:type="spellStart"/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 таких обставин: ____ (вказати обставини нещасного випадку або інші причини, що потягни за собою смерть особи, стосовно якої встановлюється факт). Після смерті чоловіка (дружини) залишились діти (дитина) _____ (прізвище, ім'я, по батькові і рік народження дитини (дітей). Для отримання пенсії у зв'язку з втратою годувальника мені необхідно свідоцтво про смерть чоловіка (дружини), однак органи РАЦС відмовили мені в його видачі, посилаючись на відсутність висновку медичної установи. </w:t>
      </w:r>
    </w:p>
    <w:p w:rsidR="008257B4" w:rsidRPr="00E40732" w:rsidRDefault="008257B4" w:rsidP="007120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256 - 258 Цивільного процесуального кодексу України,  </w:t>
      </w:r>
    </w:p>
    <w:p w:rsidR="008257B4" w:rsidRPr="00E40732" w:rsidRDefault="008257B4" w:rsidP="00825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E59A6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 факт смерті ____ (п.і.б.) " __" ______ </w:t>
      </w:r>
      <w:r w:rsidR="005A0950" w:rsidRPr="005A09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р. народження, місце народження ____, місце смерті ____, яка настала _______</w:t>
      </w:r>
      <w:r w:rsidR="005A0950" w:rsidRPr="005A09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__р. </w:t>
      </w: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E59A6" w:rsidRDefault="008257B4" w:rsidP="00E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</w:p>
    <w:p w:rsidR="008257B4" w:rsidRPr="00E40732" w:rsidRDefault="008257B4" w:rsidP="00E4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Висновок РАЦС про відмову в реєстрації смерті. </w:t>
      </w: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Копія свідоцтва про шлюб. </w:t>
      </w: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Докази, що підтверджують факт смерті, </w:t>
      </w: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Квитанція про сплату державного мита. </w:t>
      </w: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Копії заяви. </w:t>
      </w: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7B4" w:rsidRPr="00E40732" w:rsidRDefault="008257B4" w:rsidP="00E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         Дата                                                                                 Підпис</w:t>
      </w:r>
    </w:p>
    <w:p w:rsidR="007126FD" w:rsidRDefault="007126FD" w:rsidP="00E40732">
      <w:pPr>
        <w:spacing w:after="0" w:line="240" w:lineRule="auto"/>
      </w:pPr>
    </w:p>
    <w:sectPr w:rsidR="007126FD" w:rsidSect="0071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257B4"/>
    <w:rsid w:val="00101460"/>
    <w:rsid w:val="005A0950"/>
    <w:rsid w:val="007120F8"/>
    <w:rsid w:val="007126FD"/>
    <w:rsid w:val="007902D6"/>
    <w:rsid w:val="008257B4"/>
    <w:rsid w:val="00846383"/>
    <w:rsid w:val="00AE0853"/>
    <w:rsid w:val="00AE59A6"/>
    <w:rsid w:val="00B96187"/>
    <w:rsid w:val="00BA7FFC"/>
    <w:rsid w:val="00E4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FD"/>
  </w:style>
  <w:style w:type="paragraph" w:styleId="1">
    <w:name w:val="heading 1"/>
    <w:basedOn w:val="a"/>
    <w:link w:val="10"/>
    <w:uiPriority w:val="9"/>
    <w:qFormat/>
    <w:rsid w:val="0082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11</cp:revision>
  <dcterms:created xsi:type="dcterms:W3CDTF">2017-10-23T13:19:00Z</dcterms:created>
  <dcterms:modified xsi:type="dcterms:W3CDTF">2017-10-30T08:48:00Z</dcterms:modified>
</cp:coreProperties>
</file>