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9D" w:rsidRPr="00D7099D" w:rsidRDefault="00D7099D" w:rsidP="00D709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7F48C0" w:rsidRPr="00D7099D" w:rsidRDefault="00D7099D" w:rsidP="00D709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7F48C0"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ЗАЯВНИК__________________________</w:t>
      </w:r>
      <w:r w:rsidR="007F48C0"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(п.і.б., адреса) </w:t>
      </w:r>
      <w:r w:rsidR="007F48C0"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ЗАЦІКАВЛЕНА(І) ОСОБА(И) ___________________________________</w:t>
      </w:r>
      <w:r w:rsidR="007F48C0"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(назва установи, п.і.б., адреса) </w:t>
      </w:r>
      <w:r w:rsidR="007F48C0"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7F48C0" w:rsidRPr="00D7099D" w:rsidRDefault="007F48C0" w:rsidP="007F4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709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D709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встановлення факту реєстрації народження </w:t>
      </w:r>
    </w:p>
    <w:p w:rsidR="00DE5EBC" w:rsidRDefault="007F48C0" w:rsidP="00DE5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народився "__" ________ </w:t>
      </w:r>
      <w:r w:rsidR="00DA6CDB" w:rsidRPr="00DA6C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р. в _____ (місце народження). Запис про моє народження був зроблений органами РАЦС. У зв'язку з тим, що ______ (вказати обставини втрати документів, _____ що підтверджують реєстрацію народження) документи про реєстрацію народження були втрачені. Моє звернення до _______ не дало позитивних (орган РАЦС) результатів, оскільки архіви за повідомленням _____ не збереглися і відновити актовий запис про реєстрацію народження неможливо. Встановлення факту реєстрації народження необхідно мені _______ (вказати мету). </w:t>
      </w:r>
    </w:p>
    <w:p w:rsidR="007F48C0" w:rsidRPr="00D7099D" w:rsidRDefault="007F48C0" w:rsidP="00DE5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</w:t>
      </w:r>
      <w:r w:rsidR="00DE5E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 зі ст. 256 - 258 ЦПК України</w:t>
      </w: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F48C0" w:rsidRPr="00D7099D" w:rsidRDefault="007F48C0" w:rsidP="007F4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9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E5EBC" w:rsidRDefault="007F48C0" w:rsidP="007F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Встановити факт реєстрації мого народження </w:t>
      </w:r>
    </w:p>
    <w:p w:rsidR="007F48C0" w:rsidRPr="00D7099D" w:rsidRDefault="007F48C0" w:rsidP="007F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Викликати свідків _____ (п.і.б</w:t>
      </w:r>
      <w:r w:rsidR="005F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адреса)  </w:t>
      </w:r>
    </w:p>
    <w:p w:rsidR="00DE5EBC" w:rsidRDefault="007F48C0" w:rsidP="00D7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709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</w:p>
    <w:p w:rsidR="007F48C0" w:rsidRPr="00D7099D" w:rsidRDefault="007F48C0" w:rsidP="00D70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F48C0" w:rsidRPr="00D7099D" w:rsidRDefault="007F48C0" w:rsidP="00D7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Довідка РАЦС на підтвердження того, що в органах РАЦС не збереглося відповідного запису, і висновок районного (міського) відділу РАЦС про відмову у відновленні такого запису органами РАЦС.</w:t>
      </w:r>
    </w:p>
    <w:p w:rsidR="007F48C0" w:rsidRPr="00D7099D" w:rsidRDefault="007F48C0" w:rsidP="00D7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48C0" w:rsidRPr="00D7099D" w:rsidRDefault="007F48C0" w:rsidP="00D7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Письмові докази по суті заяви (документи, акти, листи ділового і особистого характеру, що містять відомості про реєстрацію народження і т</w:t>
      </w:r>
      <w:r w:rsidR="005F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ін.).</w:t>
      </w:r>
    </w:p>
    <w:p w:rsidR="007F48C0" w:rsidRPr="00D7099D" w:rsidRDefault="007F48C0" w:rsidP="00D7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48C0" w:rsidRPr="00D7099D" w:rsidRDefault="007F48C0" w:rsidP="00D7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Копія заяви (за кількістю заінтересованих осіб).</w:t>
      </w:r>
    </w:p>
    <w:p w:rsidR="007F48C0" w:rsidRPr="00D7099D" w:rsidRDefault="007F48C0" w:rsidP="00D7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48C0" w:rsidRPr="00D7099D" w:rsidRDefault="007F48C0" w:rsidP="00D7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Квитанція про сплату державного мита.</w:t>
      </w:r>
    </w:p>
    <w:p w:rsidR="007F48C0" w:rsidRPr="00D7099D" w:rsidRDefault="007F48C0" w:rsidP="00D7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48C0" w:rsidRPr="00D7099D" w:rsidRDefault="007F48C0" w:rsidP="00D7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F48C0" w:rsidRPr="00D7099D" w:rsidRDefault="007F48C0" w:rsidP="00D7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48C0" w:rsidRPr="00D7099D" w:rsidRDefault="007F48C0" w:rsidP="00D7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9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Дата                                                                           Підпис</w:t>
      </w:r>
    </w:p>
    <w:p w:rsidR="00A846AB" w:rsidRDefault="00A846AB" w:rsidP="00D7099D">
      <w:pPr>
        <w:spacing w:after="0" w:line="240" w:lineRule="auto"/>
      </w:pPr>
    </w:p>
    <w:sectPr w:rsidR="00A846AB" w:rsidSect="00DE5E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F48C0"/>
    <w:rsid w:val="00246F0F"/>
    <w:rsid w:val="00417C41"/>
    <w:rsid w:val="005C7A0B"/>
    <w:rsid w:val="005F3FB6"/>
    <w:rsid w:val="006C0289"/>
    <w:rsid w:val="0079720D"/>
    <w:rsid w:val="007F48C0"/>
    <w:rsid w:val="00A846AB"/>
    <w:rsid w:val="00B9075C"/>
    <w:rsid w:val="00D7099D"/>
    <w:rsid w:val="00DA6CDB"/>
    <w:rsid w:val="00D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AB"/>
  </w:style>
  <w:style w:type="paragraph" w:styleId="1">
    <w:name w:val="heading 1"/>
    <w:basedOn w:val="a"/>
    <w:link w:val="10"/>
    <w:uiPriority w:val="9"/>
    <w:qFormat/>
    <w:rsid w:val="007F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11</cp:revision>
  <dcterms:created xsi:type="dcterms:W3CDTF">2017-10-23T13:18:00Z</dcterms:created>
  <dcterms:modified xsi:type="dcterms:W3CDTF">2017-10-30T08:46:00Z</dcterms:modified>
</cp:coreProperties>
</file>