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D4" w:rsidRPr="00162DD4" w:rsidRDefault="00162DD4" w:rsidP="00162D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B64333" w:rsidRPr="00162DD4" w:rsidRDefault="00162DD4" w:rsidP="00162D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B64333"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 ___________________</w:t>
      </w:r>
      <w:r w:rsidR="00B64333"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 </w:t>
      </w:r>
      <w:r w:rsidR="00B64333"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ЗАЦІКАВЛЕНІ ОСОБИ_________</w:t>
      </w:r>
      <w:r w:rsidR="00B64333"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 </w:t>
      </w:r>
      <w:r w:rsidR="00B64333"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B64333" w:rsidRPr="00162DD4" w:rsidRDefault="00B64333" w:rsidP="00B6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162D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162D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встановлення факту прийняття спадщини</w:t>
      </w: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 </w:t>
      </w:r>
    </w:p>
    <w:p w:rsidR="00D46301" w:rsidRDefault="00B64333" w:rsidP="00D46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"__" _____ </w:t>
      </w:r>
      <w:r w:rsidR="00FE7CCF" w:rsidRPr="00FE7C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 р. помер ______ (вказати п.і.б. спадкодавця та його родинні відносини з заявником). Після його смерті відкрилася спадщина, яка складається з ______ (перелік майна померлого). Це майно (якщо частина - вказати, яка саме) перейшло в моє володіння і я фактично прийняв спадщину. Це підтверджується ______. Однак у встановлений законом строк я не звернувся до нотаріального органу за отриманням свідоцтва про право на спадщину. Зараз мені необхідно отримати свідоцтво про право на спадщину. Нотаріальна контора видати мені свідоцтво відмовилася у зв'язку з тим, що для цього необхідно встановити юридичний факт прийняття спадщини. </w:t>
      </w:r>
    </w:p>
    <w:p w:rsidR="00B64333" w:rsidRPr="00162DD4" w:rsidRDefault="00B64333" w:rsidP="00D463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зі ст. 273 Цивільного процесуального кодексу України.  </w:t>
      </w:r>
    </w:p>
    <w:p w:rsidR="00B64333" w:rsidRPr="00162DD4" w:rsidRDefault="00B64333" w:rsidP="00B6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64333" w:rsidRPr="00162DD4" w:rsidRDefault="00B64333" w:rsidP="00B64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факт прийняття мною, спадщини, яка відкрилася після смерті _____ (п.і.б. спадкодавця).  </w:t>
      </w:r>
    </w:p>
    <w:p w:rsidR="00D46301" w:rsidRDefault="00B64333" w:rsidP="00162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</w:p>
    <w:p w:rsidR="00B64333" w:rsidRPr="00162DD4" w:rsidRDefault="00B64333" w:rsidP="00162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64333" w:rsidRPr="00162DD4" w:rsidRDefault="00B64333" w:rsidP="00D4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Докази, що підтверджують факт відкриття спадщини (копія свідоцтва про смерть) і наявність майна у спадкодавця. </w:t>
      </w:r>
    </w:p>
    <w:p w:rsidR="00B64333" w:rsidRPr="00162DD4" w:rsidRDefault="00B64333" w:rsidP="00D4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333" w:rsidRPr="00162DD4" w:rsidRDefault="00B64333" w:rsidP="00D4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Докази, що підтверджують факт прийняття спадщини, зокрема, довідки житлових органів, сільради проте, що спадкоємець проживає в тому ж населеному пункті, де проживав спадкодавець, довідки або квитанції про ремонт будови, оплата спадкоємцем податків та інші документи. </w:t>
      </w:r>
    </w:p>
    <w:p w:rsidR="00B64333" w:rsidRPr="00162DD4" w:rsidRDefault="00B64333" w:rsidP="00D4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333" w:rsidRPr="00162DD4" w:rsidRDefault="00B64333" w:rsidP="00D4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Довідка нотаріальних органів про відмову у видані свідоцтва про право на спадщину. </w:t>
      </w:r>
    </w:p>
    <w:p w:rsidR="00B64333" w:rsidRPr="00162DD4" w:rsidRDefault="00B64333" w:rsidP="00D4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333" w:rsidRPr="00162DD4" w:rsidRDefault="00B64333" w:rsidP="00D46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Копії заяви. </w:t>
      </w:r>
    </w:p>
    <w:p w:rsidR="00B64333" w:rsidRPr="00162DD4" w:rsidRDefault="00B64333" w:rsidP="0016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333" w:rsidRPr="00162DD4" w:rsidRDefault="00B64333" w:rsidP="0016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64333" w:rsidRPr="00162DD4" w:rsidRDefault="00B64333" w:rsidP="0016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64333" w:rsidRPr="00162DD4" w:rsidRDefault="00B64333" w:rsidP="00162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2D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Дата                                                                             Підпис</w:t>
      </w:r>
    </w:p>
    <w:p w:rsidR="00634424" w:rsidRPr="00162DD4" w:rsidRDefault="00634424" w:rsidP="00162DD4">
      <w:pPr>
        <w:spacing w:after="0" w:line="240" w:lineRule="auto"/>
        <w:rPr>
          <w:lang w:val="uk-UA"/>
        </w:rPr>
      </w:pPr>
    </w:p>
    <w:sectPr w:rsidR="00634424" w:rsidRPr="00162DD4" w:rsidSect="0063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64333"/>
    <w:rsid w:val="000A192D"/>
    <w:rsid w:val="000A27E2"/>
    <w:rsid w:val="00162DD4"/>
    <w:rsid w:val="00424EBD"/>
    <w:rsid w:val="005F2F3D"/>
    <w:rsid w:val="00634424"/>
    <w:rsid w:val="00701C14"/>
    <w:rsid w:val="00AA6665"/>
    <w:rsid w:val="00B64333"/>
    <w:rsid w:val="00D46301"/>
    <w:rsid w:val="00EE270C"/>
    <w:rsid w:val="00FE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4"/>
  </w:style>
  <w:style w:type="paragraph" w:styleId="1">
    <w:name w:val="heading 1"/>
    <w:basedOn w:val="a"/>
    <w:link w:val="10"/>
    <w:uiPriority w:val="9"/>
    <w:qFormat/>
    <w:rsid w:val="00B64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11</cp:revision>
  <dcterms:created xsi:type="dcterms:W3CDTF">2017-10-23T13:11:00Z</dcterms:created>
  <dcterms:modified xsi:type="dcterms:W3CDTF">2017-10-30T08:45:00Z</dcterms:modified>
</cp:coreProperties>
</file>