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DDC" w:rsidRPr="00651DDC" w:rsidRDefault="00651DDC" w:rsidP="00651DDC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1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Кривоозерського районного суду </w:t>
      </w:r>
    </w:p>
    <w:p w:rsidR="003A7DC7" w:rsidRPr="00651DDC" w:rsidRDefault="00651DDC" w:rsidP="00651DDC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1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Миколаївської області</w:t>
      </w:r>
      <w:r w:rsidR="003A7DC7" w:rsidRPr="00651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ЗАЯВНИК ___________________</w:t>
      </w:r>
      <w:r w:rsidR="003A7DC7" w:rsidRPr="00651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(п.і.б., адреса) </w:t>
      </w:r>
      <w:r w:rsidR="003A7DC7" w:rsidRPr="00651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ЗАЦІКАВЛЕНІ ОСОБИ _________</w:t>
      </w:r>
      <w:r w:rsidR="003A7DC7" w:rsidRPr="00651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(п.і.б., адреса) </w:t>
      </w:r>
      <w:r w:rsidR="003A7DC7" w:rsidRPr="00651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</w:t>
      </w:r>
    </w:p>
    <w:p w:rsidR="003A7DC7" w:rsidRPr="00651DDC" w:rsidRDefault="003A7DC7" w:rsidP="003A7D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1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651DD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Заява</w:t>
      </w:r>
      <w:r w:rsidRPr="00651DD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  <w:t>про встановлення факту визнання батьківства</w:t>
      </w:r>
    </w:p>
    <w:p w:rsidR="00033659" w:rsidRDefault="003A7DC7" w:rsidP="000336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1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_____ </w:t>
      </w:r>
      <w:r w:rsidR="006A0632" w:rsidRPr="006A063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51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 р. я проживала разом з _____ (п.і.б.)</w:t>
      </w:r>
      <w:r w:rsidR="000336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651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В ________ </w:t>
      </w:r>
      <w:r w:rsidR="006A0632" w:rsidRPr="00B907B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51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__р. він помер. "__"______ </w:t>
      </w:r>
      <w:r w:rsidR="006A0632" w:rsidRPr="00B907B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51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__р. я народила сина (дочку). Факт ви</w:t>
      </w:r>
      <w:r w:rsidR="00B907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знання батьківства ______ (п.і.</w:t>
      </w:r>
      <w:r w:rsidRPr="00651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б. померлого) стосовно моєї дитини підтверджується __________ (навести докази, що свідчать про спільне проживання і ведення спільного господарства заявницею з можливим батьком до народження дитини, інші докази, що з достовірністю підтверджують визнання померлим батьківства відносно дитини заявниці). Встановлення факту батьківства необхідно мені для ______ (вказати, в зв'язку з чим виникла необхідність встановлення юридичного факту). Заінтересовані особи заперечень по суті моєї заяви не мають. </w:t>
      </w:r>
    </w:p>
    <w:p w:rsidR="003A7DC7" w:rsidRPr="00651DDC" w:rsidRDefault="003A7DC7" w:rsidP="003A7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1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Згідно з ст.ст. _____ </w:t>
      </w:r>
      <w:r w:rsidR="000336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="004D16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імейного Кодексу </w:t>
      </w:r>
      <w:r w:rsidR="000336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України і ст. 256 ЦПК України.</w:t>
      </w:r>
      <w:r w:rsidRPr="00651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3A7DC7" w:rsidRPr="00651DDC" w:rsidRDefault="003A7DC7" w:rsidP="003A7D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1DD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ПРОШУ:</w:t>
      </w:r>
      <w:r w:rsidRPr="00651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3A7DC7" w:rsidRPr="00651DDC" w:rsidRDefault="003A7DC7" w:rsidP="003A7D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1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Встановити факт визнання батьківства ______ (п.і.б. померлого, рік і місце народження) стосовно мого сина </w:t>
      </w:r>
      <w:r w:rsidR="00B907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(моєї дочки) ____ (прізвище, ім</w:t>
      </w:r>
      <w:r w:rsidRPr="00651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'я по батькові дитини, час і місце народження). </w:t>
      </w:r>
      <w:r w:rsidRPr="00651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</w:t>
      </w:r>
    </w:p>
    <w:p w:rsidR="003A7DC7" w:rsidRPr="00651DDC" w:rsidRDefault="003A7DC7" w:rsidP="00651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1DD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Додаток:</w:t>
      </w:r>
      <w:r w:rsidRPr="00651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</w:t>
      </w:r>
    </w:p>
    <w:p w:rsidR="003A7DC7" w:rsidRPr="00651DDC" w:rsidRDefault="003A7DC7" w:rsidP="00651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1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Копія свідоцтва про народження дитини. </w:t>
      </w:r>
    </w:p>
    <w:p w:rsidR="003A7DC7" w:rsidRPr="00651DDC" w:rsidRDefault="003A7DC7" w:rsidP="00651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A7DC7" w:rsidRPr="00651DDC" w:rsidRDefault="003A7DC7" w:rsidP="00651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1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Копія свідоцтва про смерть о</w:t>
      </w:r>
      <w:r w:rsidR="00B907B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</w:t>
      </w:r>
      <w:r w:rsidRPr="00651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оби, визнання батьківства якою встановлюється. </w:t>
      </w:r>
    </w:p>
    <w:p w:rsidR="003A7DC7" w:rsidRPr="00651DDC" w:rsidRDefault="003A7DC7" w:rsidP="00651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A7DC7" w:rsidRPr="00651DDC" w:rsidRDefault="003A7DC7" w:rsidP="00651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1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Письмові докази, що підтверджують батьківство, якщо вони є. </w:t>
      </w:r>
    </w:p>
    <w:p w:rsidR="003A7DC7" w:rsidRPr="00651DDC" w:rsidRDefault="003A7DC7" w:rsidP="00651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A7DC7" w:rsidRPr="00651DDC" w:rsidRDefault="003A7DC7" w:rsidP="00651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1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Квитанція про сплату державного мита </w:t>
      </w:r>
    </w:p>
    <w:p w:rsidR="003A7DC7" w:rsidRPr="00651DDC" w:rsidRDefault="003A7DC7" w:rsidP="00651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A7DC7" w:rsidRPr="00651DDC" w:rsidRDefault="003A7DC7" w:rsidP="00651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1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3A7DC7" w:rsidRPr="00651DDC" w:rsidRDefault="003A7DC7" w:rsidP="00651D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A7DC7" w:rsidRPr="00651DDC" w:rsidRDefault="003A7DC7" w:rsidP="00651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1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Дата                                </w:t>
      </w:r>
      <w:r w:rsidR="00651DDC" w:rsidRPr="00651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Pr="00651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                               Підпис</w:t>
      </w:r>
    </w:p>
    <w:p w:rsidR="00071F98" w:rsidRDefault="00071F98" w:rsidP="00651DDC">
      <w:pPr>
        <w:spacing w:after="0"/>
      </w:pPr>
    </w:p>
    <w:sectPr w:rsidR="00071F98" w:rsidSect="00071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3A7DC7"/>
    <w:rsid w:val="00033659"/>
    <w:rsid w:val="00071F98"/>
    <w:rsid w:val="001C5376"/>
    <w:rsid w:val="001F73DA"/>
    <w:rsid w:val="003A7DC7"/>
    <w:rsid w:val="004D16D4"/>
    <w:rsid w:val="00651DDC"/>
    <w:rsid w:val="006A0632"/>
    <w:rsid w:val="006C797F"/>
    <w:rsid w:val="007A698D"/>
    <w:rsid w:val="0083618F"/>
    <w:rsid w:val="00881774"/>
    <w:rsid w:val="00B907BF"/>
    <w:rsid w:val="00C8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98"/>
  </w:style>
  <w:style w:type="paragraph" w:styleId="1">
    <w:name w:val="heading 1"/>
    <w:basedOn w:val="a"/>
    <w:link w:val="10"/>
    <w:uiPriority w:val="9"/>
    <w:qFormat/>
    <w:rsid w:val="003A7D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7D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A7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2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1243</Characters>
  <Application>Microsoft Office Word</Application>
  <DocSecurity>0</DocSecurity>
  <Lines>10</Lines>
  <Paragraphs>2</Paragraphs>
  <ScaleCrop>false</ScaleCrop>
  <Company>Microsoft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13</cp:revision>
  <dcterms:created xsi:type="dcterms:W3CDTF">2017-10-23T08:29:00Z</dcterms:created>
  <dcterms:modified xsi:type="dcterms:W3CDTF">2017-10-30T08:54:00Z</dcterms:modified>
</cp:coreProperties>
</file>