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F4" w:rsidRPr="000513F4" w:rsidRDefault="000513F4" w:rsidP="000513F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1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Кривоозерського районного суду </w:t>
      </w:r>
    </w:p>
    <w:p w:rsidR="00AC65B5" w:rsidRPr="000513F4" w:rsidRDefault="000513F4" w:rsidP="000513F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1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Миколаївської області</w:t>
      </w:r>
      <w:r w:rsidR="00AC65B5" w:rsidRPr="00051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AC65B5" w:rsidRPr="00051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Позивач: Особа1 (П.І.Б.), яка проживає за</w:t>
      </w:r>
      <w:r w:rsidR="00AC65B5" w:rsidRPr="00051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адресою:___________________,</w:t>
      </w:r>
      <w:r w:rsidR="00AC65B5" w:rsidRPr="00051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засоби зв'язку:______________,</w:t>
      </w:r>
      <w:r w:rsidR="00AC65B5" w:rsidRPr="00051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Відповідач: Особа2 (П.І.Б.), яка проживає за</w:t>
      </w:r>
      <w:r w:rsidR="00AC65B5" w:rsidRPr="00051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адресою:___________________,</w:t>
      </w:r>
      <w:r w:rsidR="00AC65B5" w:rsidRPr="00051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засоби зв'язку:_______________</w:t>
      </w:r>
      <w:r w:rsidR="00AC65B5" w:rsidRPr="00051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AC65B5" w:rsidRPr="000513F4" w:rsidRDefault="00AC65B5" w:rsidP="00AC6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13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Позовна заява</w:t>
      </w:r>
      <w:r w:rsidRPr="000513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стягнення коштів на утримання діда (баби)</w:t>
      </w:r>
      <w:r w:rsidRPr="00051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</w:t>
      </w:r>
    </w:p>
    <w:p w:rsidR="00857A70" w:rsidRDefault="00AC65B5" w:rsidP="00857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1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 (п.і.б. відповідача) є моїм внуком (внучкою). Я потребую матеріальної допомоги. Отримувати кошти від своїх дітей (подружжя) не можу _______ (вказати причини). Відповідач має достатньо коштів і може надати мені утримання, однак добровільно виконувати цей обов'язок не бажає. </w:t>
      </w:r>
    </w:p>
    <w:p w:rsidR="00AC65B5" w:rsidRPr="000513F4" w:rsidRDefault="00AC65B5" w:rsidP="00857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1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статей 266 і 272 Сімейного кодексу України та статей 3, 15, 118 і 119 Цивільного процесуального кодексу України,  </w:t>
      </w:r>
    </w:p>
    <w:p w:rsidR="00AC65B5" w:rsidRPr="000513F4" w:rsidRDefault="00AC65B5" w:rsidP="00AC6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13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  <w:r w:rsidRPr="00051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AC65B5" w:rsidRPr="000513F4" w:rsidRDefault="00857A70" w:rsidP="00AC6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Стягувати з ______ (п.і.</w:t>
      </w:r>
      <w:r w:rsidR="00AC65B5" w:rsidRPr="00051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б. відповідача) на мою користь у розмірі _____ грн. щомісячно до зміни матеріального або сімейного стану.  </w:t>
      </w:r>
    </w:p>
    <w:p w:rsidR="00AC65B5" w:rsidRPr="000513F4" w:rsidRDefault="00AC65B5" w:rsidP="00051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13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Додаток:</w:t>
      </w:r>
      <w:r w:rsidRPr="00051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AC65B5" w:rsidRPr="000513F4" w:rsidRDefault="00AC65B5" w:rsidP="00051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1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Докази, що підтверджують родинність сторін (копії свідоцтва про народження позивача, відповідача і т. ін.). </w:t>
      </w:r>
    </w:p>
    <w:p w:rsidR="00AC65B5" w:rsidRPr="000513F4" w:rsidRDefault="00AC65B5" w:rsidP="00051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1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AC65B5" w:rsidRPr="000513F4" w:rsidRDefault="00AC65B5" w:rsidP="00051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1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Документи про матеріальний і сімейний стан позивача, а також відповідача, якщо вони є. </w:t>
      </w:r>
    </w:p>
    <w:p w:rsidR="00AC65B5" w:rsidRPr="000513F4" w:rsidRDefault="00AC65B5" w:rsidP="00051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1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AC65B5" w:rsidRPr="000513F4" w:rsidRDefault="00AC65B5" w:rsidP="00051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1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Дві копії позовної заяви на ___ арк. кожна.  </w:t>
      </w:r>
    </w:p>
    <w:p w:rsidR="00AC65B5" w:rsidRPr="000513F4" w:rsidRDefault="00AC65B5" w:rsidP="00051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1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AC65B5" w:rsidRPr="000513F4" w:rsidRDefault="00AC65B5" w:rsidP="00051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1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Квитанції про сплату судового збору і судових витрат. </w:t>
      </w:r>
    </w:p>
    <w:p w:rsidR="00AC65B5" w:rsidRPr="000513F4" w:rsidRDefault="00AC65B5" w:rsidP="00051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1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AC65B5" w:rsidRPr="000513F4" w:rsidRDefault="00AC65B5" w:rsidP="00051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1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AC65B5" w:rsidRPr="000513F4" w:rsidRDefault="00AC65B5" w:rsidP="00051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1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AC65B5" w:rsidRPr="000513F4" w:rsidRDefault="00AC65B5" w:rsidP="00051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1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                            Дата                                                                                         Підпис</w:t>
      </w:r>
    </w:p>
    <w:p w:rsidR="00AC65B5" w:rsidRPr="000513F4" w:rsidRDefault="00AC65B5" w:rsidP="00051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1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426574" w:rsidRPr="000513F4" w:rsidRDefault="00426574" w:rsidP="000513F4">
      <w:pPr>
        <w:spacing w:after="0" w:line="240" w:lineRule="auto"/>
        <w:rPr>
          <w:lang w:val="uk-UA"/>
        </w:rPr>
      </w:pPr>
    </w:p>
    <w:sectPr w:rsidR="00426574" w:rsidRPr="000513F4" w:rsidSect="0042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AC65B5"/>
    <w:rsid w:val="000513F4"/>
    <w:rsid w:val="001F7D0A"/>
    <w:rsid w:val="00426574"/>
    <w:rsid w:val="004E6BE3"/>
    <w:rsid w:val="00857A70"/>
    <w:rsid w:val="00AC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74"/>
  </w:style>
  <w:style w:type="paragraph" w:styleId="1">
    <w:name w:val="heading 1"/>
    <w:basedOn w:val="a"/>
    <w:link w:val="10"/>
    <w:uiPriority w:val="9"/>
    <w:qFormat/>
    <w:rsid w:val="00AC6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5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5</cp:revision>
  <dcterms:created xsi:type="dcterms:W3CDTF">2017-10-23T13:33:00Z</dcterms:created>
  <dcterms:modified xsi:type="dcterms:W3CDTF">2017-10-30T08:42:00Z</dcterms:modified>
</cp:coreProperties>
</file>