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F2" w:rsidRPr="00656AF2" w:rsidRDefault="00DB3ED1" w:rsidP="00656AF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656AF2"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Кривоозерського районного</w:t>
      </w: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суду </w:t>
      </w:r>
    </w:p>
    <w:p w:rsidR="00DB3ED1" w:rsidRPr="00656AF2" w:rsidRDefault="00656AF2" w:rsidP="00656AF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DB3ED1"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ЗАЯВНИК ___________________________</w:t>
      </w:r>
      <w:r w:rsidR="00DB3ED1"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 </w:t>
      </w:r>
      <w:r w:rsidR="00DB3ED1"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ЗАЦІКАВЛЕНА ОСОБА</w:t>
      </w: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</w:t>
      </w:r>
      <w:r w:rsidR="00DB3ED1"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DB3ED1"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(вказати орган опіки та піклування) </w:t>
      </w:r>
      <w:r w:rsidR="00DB3ED1"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DB3ED1" w:rsidRPr="00656AF2" w:rsidRDefault="00DB3ED1" w:rsidP="00DB3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56A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656A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визнання громадянина обмежено дієздатним</w:t>
      </w: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94024" w:rsidRDefault="00DB3ED1" w:rsidP="00994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"__"_____</w:t>
      </w:r>
      <w:r w:rsidR="00A36EB2" w:rsidRPr="00A36E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EB2" w:rsidRPr="009940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р. я взяла шлюб з ___ (п.і.б.) і досі проживаю з ним. Від цього шлюбу у нас є діти (дитина) ___ (ім'я, число, місяць, рік народження дитини (дітей). Чоловік (дружина) працює _________ (посада, виконувана робота) на (в) __ (найменування підприємства, установи, організації) і отримує заробітну плату ______ грн. Протягом ____ (період) він (вона) всі отримані гроші витрачає на купівлю горілчаних виробів, чим ставить сім'ю в тяжке матеріальне становище. У зв'язку із зловживанням алкоголем чоловік (дружина) перебуває під наглядом лікаря-нарколога. </w:t>
      </w:r>
    </w:p>
    <w:p w:rsidR="00DB3ED1" w:rsidRPr="00656AF2" w:rsidRDefault="00DB3ED1" w:rsidP="00994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зі ст. 36 - 37 Цивільного кодексу України та ст.ст. 236 - 238 Цивільного процесуального кодексу України,  </w:t>
      </w:r>
    </w:p>
    <w:p w:rsidR="00DB3ED1" w:rsidRPr="00656AF2" w:rsidRDefault="00DB3ED1" w:rsidP="00DB3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B3ED1" w:rsidRPr="00656AF2" w:rsidRDefault="00DB3ED1" w:rsidP="00DB3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Визнати обмежено дієздатним _______ (п.і.б., рік та місце народження).  </w:t>
      </w:r>
    </w:p>
    <w:p w:rsidR="00DB3ED1" w:rsidRPr="00656AF2" w:rsidRDefault="00DB3ED1" w:rsidP="00656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B3ED1" w:rsidRPr="00656AF2" w:rsidRDefault="00DB3ED1" w:rsidP="0065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свідоцтва про укладення шлюбу. </w:t>
      </w:r>
    </w:p>
    <w:p w:rsidR="00DB3ED1" w:rsidRPr="00656AF2" w:rsidRDefault="00DB3ED1" w:rsidP="0065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3ED1" w:rsidRPr="00656AF2" w:rsidRDefault="00DB3ED1" w:rsidP="0065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Копія свідоцтва про народження дитини (дітей). </w:t>
      </w:r>
    </w:p>
    <w:p w:rsidR="00DB3ED1" w:rsidRPr="00656AF2" w:rsidRDefault="00DB3ED1" w:rsidP="0065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3ED1" w:rsidRPr="00656AF2" w:rsidRDefault="00DB3ED1" w:rsidP="0065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Довідка про заробітну плату чоловіка (дружини). </w:t>
      </w:r>
    </w:p>
    <w:p w:rsidR="00DB3ED1" w:rsidRPr="00656AF2" w:rsidRDefault="00DB3ED1" w:rsidP="0065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3ED1" w:rsidRPr="00656AF2" w:rsidRDefault="00DB3ED1" w:rsidP="0065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Довідка лікаря-нарколога. </w:t>
      </w:r>
    </w:p>
    <w:p w:rsidR="00DB3ED1" w:rsidRPr="00656AF2" w:rsidRDefault="00DB3ED1" w:rsidP="0065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3ED1" w:rsidRPr="00656AF2" w:rsidRDefault="00DB3ED1" w:rsidP="0065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Квитанція про сплату державного мита. </w:t>
      </w:r>
    </w:p>
    <w:p w:rsidR="00DB3ED1" w:rsidRPr="00656AF2" w:rsidRDefault="00DB3ED1" w:rsidP="0065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3ED1" w:rsidRPr="00656AF2" w:rsidRDefault="00DB3ED1" w:rsidP="0065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Копії заяви. </w:t>
      </w:r>
    </w:p>
    <w:p w:rsidR="00DB3ED1" w:rsidRPr="00656AF2" w:rsidRDefault="00DB3ED1" w:rsidP="00656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3ED1" w:rsidRPr="00656AF2" w:rsidRDefault="00DB3ED1" w:rsidP="00656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                                                               Підпис</w:t>
      </w:r>
    </w:p>
    <w:p w:rsidR="003D6C6B" w:rsidRPr="00656AF2" w:rsidRDefault="003D6C6B">
      <w:pPr>
        <w:rPr>
          <w:lang w:val="uk-UA"/>
        </w:rPr>
      </w:pPr>
    </w:p>
    <w:sectPr w:rsidR="003D6C6B" w:rsidRPr="00656AF2" w:rsidSect="003D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B3ED1"/>
    <w:rsid w:val="00011669"/>
    <w:rsid w:val="003D6C6B"/>
    <w:rsid w:val="00656AF2"/>
    <w:rsid w:val="007C551C"/>
    <w:rsid w:val="00810C8A"/>
    <w:rsid w:val="00994024"/>
    <w:rsid w:val="00A36EB2"/>
    <w:rsid w:val="00A42F08"/>
    <w:rsid w:val="00B25A0A"/>
    <w:rsid w:val="00DB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6B"/>
  </w:style>
  <w:style w:type="paragraph" w:styleId="1">
    <w:name w:val="heading 1"/>
    <w:basedOn w:val="a"/>
    <w:link w:val="10"/>
    <w:uiPriority w:val="9"/>
    <w:qFormat/>
    <w:rsid w:val="00DB3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9</cp:revision>
  <dcterms:created xsi:type="dcterms:W3CDTF">2017-10-23T08:27:00Z</dcterms:created>
  <dcterms:modified xsi:type="dcterms:W3CDTF">2017-10-30T08:34:00Z</dcterms:modified>
</cp:coreProperties>
</file>