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FF" w:rsidRPr="007C22FF" w:rsidRDefault="007C22FF" w:rsidP="007C22F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215236" w:rsidRPr="007C22FF" w:rsidRDefault="007C22FF" w:rsidP="007C22F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215236"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ЗАЯВНИК____________________</w:t>
      </w:r>
      <w:r w:rsidR="00215236"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</w:t>
      </w:r>
      <w:proofErr w:type="spellStart"/>
      <w:r w:rsidR="00215236"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п.і.п.б</w:t>
      </w:r>
      <w:proofErr w:type="spellEnd"/>
      <w:r w:rsidR="00215236"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адреса) </w:t>
      </w:r>
      <w:r w:rsidR="00215236"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ЗАЦІКАВЛЕНА ОСОБА: </w:t>
      </w:r>
      <w:r w:rsidR="00215236"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Районний (міський) відділ </w:t>
      </w:r>
      <w:r w:rsidR="00215236"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охорони здоров'я</w:t>
      </w:r>
      <w:r w:rsidR="00215236"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</w:t>
      </w:r>
      <w:r w:rsidR="00215236"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(адреса) </w:t>
      </w:r>
      <w:r w:rsidR="00215236"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215236" w:rsidRPr="007C22FF" w:rsidRDefault="00215236" w:rsidP="00215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C22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7C22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визнання громадянина недієздатним</w:t>
      </w:r>
      <w:r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</w:t>
      </w:r>
    </w:p>
    <w:p w:rsidR="009E5A00" w:rsidRDefault="00215236" w:rsidP="009E5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_____ (п.і.б. особи, стосовно якої ставиться питання про визнання недієздатним) який (яка) проживає разом зі мною і доводиться мені _____ (родинне відношення до заявника) з ________ </w:t>
      </w:r>
      <w:r w:rsid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р. є інвалідом _______ групи в зв'язку з ____ захворюванням. (вказати характер) Через хвороби він (вона) не може розуміти значення своїх дій, керувати ними і потребує опіки ______ (викласти обставини, що свідчать про розумовий розлад, внаслідок якого особа не може розуміти значенні своїх дій і керувати ними). </w:t>
      </w:r>
    </w:p>
    <w:p w:rsidR="00215236" w:rsidRPr="007C22FF" w:rsidRDefault="00215236" w:rsidP="009E5A0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ст. 39 Цивільного кодексу України та статей 236 - 238 Цивільного процесуального кодексу України,  </w:t>
      </w:r>
    </w:p>
    <w:p w:rsidR="00215236" w:rsidRPr="007C22FF" w:rsidRDefault="00215236" w:rsidP="00215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2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15236" w:rsidRPr="007C22FF" w:rsidRDefault="00215236" w:rsidP="00215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Визнати недієздатним _____ (п.і.б. особи, стосовно якої ставиться питання про визнання недієздатним, рік і місце її народження). </w:t>
      </w:r>
      <w:r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2.Витребувати витяг з історії хвороби і довідку </w:t>
      </w:r>
      <w:r w:rsidR="009E5A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МС</w:t>
      </w:r>
      <w:r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ЕК. </w:t>
      </w:r>
      <w:r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3. Призначити судово-психіатричну експертизу. </w:t>
      </w:r>
      <w:r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215236" w:rsidRPr="007C22FF" w:rsidRDefault="00215236" w:rsidP="00215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2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215236" w:rsidRPr="007C22FF" w:rsidRDefault="00215236" w:rsidP="007C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Копія свідоцтва про народження. </w:t>
      </w:r>
    </w:p>
    <w:p w:rsidR="00215236" w:rsidRPr="007C22FF" w:rsidRDefault="00215236" w:rsidP="007C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5236" w:rsidRPr="007C22FF" w:rsidRDefault="008E5106" w:rsidP="007C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215236"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Квитанція про сплату державного мита. </w:t>
      </w:r>
    </w:p>
    <w:p w:rsidR="00215236" w:rsidRPr="007C22FF" w:rsidRDefault="00215236" w:rsidP="007C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5236" w:rsidRPr="007C22FF" w:rsidRDefault="008E5106" w:rsidP="007C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15236"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Копія заяви. </w:t>
      </w:r>
    </w:p>
    <w:p w:rsidR="00215236" w:rsidRPr="007C22FF" w:rsidRDefault="00215236" w:rsidP="007C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5236" w:rsidRPr="007C22FF" w:rsidRDefault="00215236" w:rsidP="007C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15236" w:rsidRPr="007C22FF" w:rsidRDefault="00215236" w:rsidP="007C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5236" w:rsidRPr="007C22FF" w:rsidRDefault="00215236" w:rsidP="007C2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        Дата                                                                       Підпис</w:t>
      </w:r>
    </w:p>
    <w:p w:rsidR="00F016DC" w:rsidRDefault="00F016DC" w:rsidP="007C22FF">
      <w:pPr>
        <w:spacing w:after="0"/>
      </w:pPr>
    </w:p>
    <w:sectPr w:rsidR="00F016DC" w:rsidSect="007C22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15236"/>
    <w:rsid w:val="0011105C"/>
    <w:rsid w:val="00215236"/>
    <w:rsid w:val="00437B43"/>
    <w:rsid w:val="00552011"/>
    <w:rsid w:val="00715E9D"/>
    <w:rsid w:val="007C22FF"/>
    <w:rsid w:val="008E5106"/>
    <w:rsid w:val="009E5A00"/>
    <w:rsid w:val="00D35AC7"/>
    <w:rsid w:val="00F016DC"/>
    <w:rsid w:val="00F2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DC"/>
  </w:style>
  <w:style w:type="paragraph" w:styleId="1">
    <w:name w:val="heading 1"/>
    <w:basedOn w:val="a"/>
    <w:link w:val="10"/>
    <w:uiPriority w:val="9"/>
    <w:qFormat/>
    <w:rsid w:val="0021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9</cp:revision>
  <dcterms:created xsi:type="dcterms:W3CDTF">2017-10-23T08:26:00Z</dcterms:created>
  <dcterms:modified xsi:type="dcterms:W3CDTF">2017-10-30T08:33:00Z</dcterms:modified>
</cp:coreProperties>
</file>