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07" w:rsidRPr="00C5580B" w:rsidRDefault="00EA0207" w:rsidP="00EA02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C5580B" w:rsidRPr="00C5580B" w:rsidRDefault="00C5580B" w:rsidP="00C5580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EA0207" w:rsidRPr="00C5580B" w:rsidRDefault="00C5580B" w:rsidP="00C5580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ОСКАРЖУВАЧ _____________________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(Заявник) (п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і.б.)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(адреса)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ВІДПОВІДАЧ_____________________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(назва адміністративного органу, 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посадової особи) 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EA0207" w:rsidRPr="00C5580B" w:rsidRDefault="00EA0207" w:rsidP="00EA0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5580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Скарга</w:t>
      </w:r>
      <w:r w:rsidRPr="00C5580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на постанову у справі про адміністративне</w:t>
      </w:r>
      <w:r w:rsidRPr="00C5580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правопорушення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A0207" w:rsidRPr="00C5580B" w:rsidRDefault="00EA0207" w:rsidP="001D2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Постановою _____ (вказати найменування адміністративного органу чи посадової особи, що винесли оскаржувану постанову) від "__" _____</w:t>
      </w:r>
      <w:r w:rsid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р. на мене було накладено стягнення у вигляді ________ за ________ (підстави накладання адміністративного стягнення). Вважаю накладене на мене стягнення </w:t>
      </w:r>
      <w:r w:rsidR="00C5580B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необґрунтованим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оскільки ______ (вказати обставини, які, на думку оскаржувана, свідчать про </w:t>
      </w:r>
      <w:r w:rsidR="00C5580B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необґрунтованість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адміністративного стягнення, та навести докази на їх підтвердження).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Згідно зі ст. 287 К</w:t>
      </w:r>
      <w:r w:rsidR="001D29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пАП України та ст. 244 ЦПК України,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A0207" w:rsidRPr="00C5580B" w:rsidRDefault="00EA0207" w:rsidP="00EA0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580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A0207" w:rsidRPr="00C5580B" w:rsidRDefault="00EA0207" w:rsidP="00C5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1.Скасувати (змінити) постанову (вказати назву адміністративного органу) </w:t>
      </w:r>
      <w:r w:rsid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"__" ______ </w:t>
      </w:r>
      <w:r w:rsid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_р. про накладення на мене _______ (вказати вид адміністративного стягнення).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2.В порядку підготовки справи до слухання витребувати від _______ (назвати відповідача) матеріал про накладення на мене адміністративного стягнення.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3.Викликати у судове засідання свідків _____ (п.і.б., адреса).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A0207" w:rsidRPr="00C5580B" w:rsidRDefault="00EA0207" w:rsidP="00EA0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580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A0207" w:rsidRPr="00C5580B" w:rsidRDefault="00EA0207" w:rsidP="00EA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Копія постанови про накладення адміністративного стягнення.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2. Докази, що підтверджують необґрунтованість накладення стягнення.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3. Копія скарги. 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4A2068" w:rsidRPr="00C5580B" w:rsidRDefault="00C5580B" w:rsidP="00C5580B">
      <w:pPr>
        <w:spacing w:before="100" w:beforeAutospacing="1" w:after="100" w:afterAutospacing="1" w:line="240" w:lineRule="auto"/>
        <w:rPr>
          <w:lang w:val="uk-UA"/>
        </w:rPr>
      </w:pP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                 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                            </w:t>
      </w:r>
      <w:r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EA0207" w:rsidRPr="00C5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                                Підпис</w:t>
      </w:r>
    </w:p>
    <w:sectPr w:rsidR="004A2068" w:rsidRPr="00C5580B" w:rsidSect="00C558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A0207"/>
    <w:rsid w:val="001D2994"/>
    <w:rsid w:val="003468DE"/>
    <w:rsid w:val="004A2068"/>
    <w:rsid w:val="00BB1C6B"/>
    <w:rsid w:val="00C5580B"/>
    <w:rsid w:val="00EA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68"/>
  </w:style>
  <w:style w:type="paragraph" w:styleId="1">
    <w:name w:val="heading 1"/>
    <w:basedOn w:val="a"/>
    <w:link w:val="10"/>
    <w:uiPriority w:val="9"/>
    <w:qFormat/>
    <w:rsid w:val="00EA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2017-10-23T13:36:00Z</dcterms:created>
  <dcterms:modified xsi:type="dcterms:W3CDTF">2017-10-31T13:24:00Z</dcterms:modified>
</cp:coreProperties>
</file>