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1" w:rsidRPr="009B08A1" w:rsidRDefault="004B3CED" w:rsidP="009B08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9B08A1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</w:t>
      </w:r>
      <w:r w:rsidR="009B08A1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суду </w:t>
      </w:r>
    </w:p>
    <w:p w:rsidR="004B3CED" w:rsidRPr="009B08A1" w:rsidRDefault="009B08A1" w:rsidP="009B08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_________________________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(п.і.б., рік народження, адреса) 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4B3CED" w:rsidRPr="009B08A1" w:rsidRDefault="004B3CED" w:rsidP="004B3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відшкодування моральної шкоди,</w:t>
      </w: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завданої громадянинові незаконними діями органів дізнання,</w:t>
      </w: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попереднього слідства, прокуратури і суду</w:t>
      </w: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4B3CED" w:rsidRPr="009B08A1" w:rsidRDefault="004B3CED" w:rsidP="00465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"___" _____ </w:t>
      </w:r>
      <w:r w:rsid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___р. мене було заарештовано _______ і пред'явлено обвинувачення за ст. __ КК України."__" ________ </w:t>
      </w:r>
      <w:r w:rsid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р. кримінальна справа відносно мене була закрита за відсутністю в моїх діях складу злочину. В цей же день мене звільнили із слідчого ізолятора, тобто я був незаконно позбавлений волі протягом ________ (вказати час). У зв'язку з незаконними діями працівників органів попереднього слідства та прокуратури я був позбавлений права ________ (на роботу, навчання і т. ін.). Перебування в місцях позбавлення волі призвело до порушення моїх нормальних життєвих зв'язків, погіршення відносин з оточуючими __________ (вказати інші негативні наслідки морального характеру). Незаконними діями працівників ________ (вказати орган) мені завдано моральної шкоди, пов'язаної з незаконним пред'явленням обвинувачення, арештом та позбавленням волі протягом ______, яку я оцінюю сумою в розмірі __ грн. З урахуванням викладеного та згідно зі ст.ст. 1 - 4, 12 - 13 Закону України "Про порядок відшкодування шкоди, завданої громадянинові незаконними діями органів дізнання, попереднього слідства, прокуратури і суду" та ст. 3, 15, 118, 119 Цивільного процесуального кодексу України,  </w:t>
      </w:r>
    </w:p>
    <w:p w:rsidR="004B3CED" w:rsidRPr="009B08A1" w:rsidRDefault="004B3CED" w:rsidP="004B3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B3CED" w:rsidRPr="009B08A1" w:rsidRDefault="004B3CED" w:rsidP="004B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Стягнути за рахунок державного бюджету на мою користь в рахунок відшкодування завданої моральної шкоди _____</w:t>
      </w:r>
      <w:r w:rsid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 </w:t>
      </w:r>
    </w:p>
    <w:p w:rsidR="004656D3" w:rsidRDefault="004B3CED" w:rsidP="009B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3CED" w:rsidRPr="009B08A1" w:rsidRDefault="004B3CED" w:rsidP="009B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постанови про закриття кримінальної справи.</w:t>
      </w: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постанови про звільнення з-під варти.</w:t>
      </w: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Розрахунок щодо завданої шкоди.</w:t>
      </w: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Письмові докази, що підтверджують позов (лікарняні листи, довідки про стан здоров'я та ін.).</w:t>
      </w: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3CED" w:rsidRPr="009B08A1" w:rsidRDefault="004B3CED" w:rsidP="009B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Довідка Ф-3.</w:t>
      </w:r>
    </w:p>
    <w:p w:rsidR="006058D0" w:rsidRPr="009B08A1" w:rsidRDefault="009B08A1" w:rsidP="009B08A1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Дата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r w:rsidR="004B3CED" w:rsidRPr="009B0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Підпис</w:t>
      </w:r>
    </w:p>
    <w:sectPr w:rsidR="006058D0" w:rsidRPr="009B08A1" w:rsidSect="009B08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B3CED"/>
    <w:rsid w:val="004656D3"/>
    <w:rsid w:val="004B3CED"/>
    <w:rsid w:val="006058D0"/>
    <w:rsid w:val="00832315"/>
    <w:rsid w:val="008F1C79"/>
    <w:rsid w:val="009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0"/>
  </w:style>
  <w:style w:type="paragraph" w:styleId="1">
    <w:name w:val="heading 1"/>
    <w:basedOn w:val="a"/>
    <w:link w:val="10"/>
    <w:uiPriority w:val="9"/>
    <w:qFormat/>
    <w:rsid w:val="004B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2017-10-23T13:35:00Z</dcterms:created>
  <dcterms:modified xsi:type="dcterms:W3CDTF">2017-10-31T13:22:00Z</dcterms:modified>
</cp:coreProperties>
</file>