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15" w:rsidRPr="00111C15" w:rsidRDefault="00D766A6" w:rsidP="00111C1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111C15"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Кривоозерського</w:t>
      </w: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районного</w:t>
      </w:r>
      <w:r w:rsidR="00111C15"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суду</w:t>
      </w:r>
    </w:p>
    <w:p w:rsidR="00D766A6" w:rsidRPr="00111C15" w:rsidRDefault="00111C15" w:rsidP="00111C1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D766A6"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ЗАЯВНИК ____________________</w:t>
      </w:r>
      <w:r w:rsidR="00D766A6"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(п.і.б. заявника, адреса) </w:t>
      </w:r>
      <w:r w:rsidR="00D766A6"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ЗАЦ</w:t>
      </w:r>
      <w:r w:rsidR="006421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ІКАВЛЕНІ ОСОБИ __________</w:t>
      </w:r>
      <w:r w:rsidR="006421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</w:t>
      </w:r>
      <w:r w:rsidR="00D766A6"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б. громадянина або </w:t>
      </w:r>
      <w:r w:rsidR="00D766A6"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назва організації, адреса) </w:t>
      </w:r>
      <w:r w:rsidR="00D766A6"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D766A6" w:rsidRPr="00111C15" w:rsidRDefault="00D766A6" w:rsidP="00D76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111C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111C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встановлення неправильності запису</w:t>
      </w:r>
      <w:r w:rsidRPr="00111C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в актах громадянського стану</w:t>
      </w:r>
      <w:r w:rsidRPr="00111C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 </w:t>
      </w:r>
    </w:p>
    <w:p w:rsidR="00D766A6" w:rsidRPr="00111C15" w:rsidRDefault="00D766A6" w:rsidP="006421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У _____ 200___ р. відділом </w:t>
      </w:r>
      <w:proofErr w:type="spellStart"/>
      <w:r w:rsidR="00111C15"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ДРАЦС</w:t>
      </w: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End"/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 у книзі реєстрації актів громадянського стану було зроблено запис і видано свідоцтво № _______ (вказати про що: реєстрацію шлюбу чи його розірвання, про народження, усиновлення дитини і т. ін.). Під час запису було зроблено помилку: ____ (вказати у чому вона полягає). Я подав(</w:t>
      </w:r>
      <w:proofErr w:type="spellStart"/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proofErr w:type="spellEnd"/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до __________ відділу </w:t>
      </w:r>
      <w:proofErr w:type="spellStart"/>
      <w:r w:rsid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ДРАЦС</w:t>
      </w: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End"/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заяву з проханням внести виправлення в запис акта громадянського стану. </w:t>
      </w:r>
      <w:r w:rsidR="006421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"__" ______ 200_р. я одержав(</w:t>
      </w:r>
      <w:proofErr w:type="spellStart"/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proofErr w:type="spellEnd"/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відповідь про відмову внести виправлення в запис акта громадянського стану про ____ (вказати, з яких мотивів). Відмову вважаю </w:t>
      </w:r>
      <w:r w:rsidR="00642145"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необґрунтованою</w:t>
      </w: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______. Згідно зі ст.ст. 266, 267 Цивільного процесуального кодексу України,  </w:t>
      </w:r>
    </w:p>
    <w:p w:rsidR="00D766A6" w:rsidRDefault="00D766A6" w:rsidP="0011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11C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</w:p>
    <w:p w:rsidR="00642145" w:rsidRPr="00111C15" w:rsidRDefault="00642145" w:rsidP="00111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66A6" w:rsidRPr="00111C15" w:rsidRDefault="00D766A6" w:rsidP="00111C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Встановити неправильність запису про _____ в частині _____. (вказати, про що запис) </w:t>
      </w: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2. Викликати свідків _______ (п.і.б., адреса) </w:t>
      </w: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3. Витребувати _______ (вказати, які письмові докази)  </w:t>
      </w:r>
    </w:p>
    <w:p w:rsidR="00D766A6" w:rsidRDefault="00D766A6" w:rsidP="00111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C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42145" w:rsidRPr="00111C15" w:rsidRDefault="00642145" w:rsidP="00111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66A6" w:rsidRPr="00111C15" w:rsidRDefault="00D766A6" w:rsidP="00111C1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Свідоцтво про реєстрацію акта громадянського стану, що підлягає заміні.</w:t>
      </w:r>
    </w:p>
    <w:p w:rsidR="00D766A6" w:rsidRPr="00111C15" w:rsidRDefault="00D766A6" w:rsidP="00D76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Письмовий висновок відділу </w:t>
      </w:r>
      <w:proofErr w:type="spellStart"/>
      <w:r w:rsid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ДРАЦС</w:t>
      </w: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End"/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відмову виправити помилку або внести зміни до запису акта громадянського стану.</w:t>
      </w:r>
    </w:p>
    <w:p w:rsidR="00D766A6" w:rsidRPr="00111C15" w:rsidRDefault="00D766A6" w:rsidP="00D76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Копії заяви.</w:t>
      </w:r>
    </w:p>
    <w:p w:rsidR="00D766A6" w:rsidRPr="00111C15" w:rsidRDefault="00D766A6" w:rsidP="00D76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Квитанція про сплату державного мита.</w:t>
      </w:r>
    </w:p>
    <w:p w:rsidR="0067561F" w:rsidRPr="00111C15" w:rsidRDefault="00D766A6" w:rsidP="00111C15">
      <w:pPr>
        <w:spacing w:before="100" w:beforeAutospacing="1" w:after="100" w:afterAutospacing="1" w:line="240" w:lineRule="auto"/>
        <w:jc w:val="center"/>
        <w:rPr>
          <w:lang w:val="uk-UA"/>
        </w:rPr>
      </w:pP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                        </w:t>
      </w:r>
      <w:r w:rsidR="00111C15"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Pr="00111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Підпис</w:t>
      </w:r>
    </w:p>
    <w:sectPr w:rsidR="0067561F" w:rsidRPr="00111C15" w:rsidSect="00111C1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766A6"/>
    <w:rsid w:val="00111C15"/>
    <w:rsid w:val="003C5F77"/>
    <w:rsid w:val="00642145"/>
    <w:rsid w:val="0067561F"/>
    <w:rsid w:val="00D766A6"/>
    <w:rsid w:val="00E8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1F"/>
  </w:style>
  <w:style w:type="paragraph" w:styleId="1">
    <w:name w:val="heading 1"/>
    <w:basedOn w:val="a"/>
    <w:link w:val="10"/>
    <w:uiPriority w:val="9"/>
    <w:qFormat/>
    <w:rsid w:val="00D76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admin1</cp:lastModifiedBy>
  <cp:revision>5</cp:revision>
  <dcterms:created xsi:type="dcterms:W3CDTF">2017-10-23T13:35:00Z</dcterms:created>
  <dcterms:modified xsi:type="dcterms:W3CDTF">2017-10-31T13:21:00Z</dcterms:modified>
</cp:coreProperties>
</file>